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14CF8" w14:textId="77777777" w:rsidR="00B437E7" w:rsidRPr="00B437E7" w:rsidRDefault="00B437E7" w:rsidP="007778C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B437E7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B437E7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b/>
          <w:bCs/>
          <w:sz w:val="20"/>
          <w:szCs w:val="20"/>
          <w:lang w:val="ka-GE"/>
        </w:rPr>
        <w:t>ჯორჯ</w:t>
      </w:r>
      <w:r w:rsidRPr="00B437E7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b/>
          <w:bCs/>
          <w:sz w:val="20"/>
          <w:szCs w:val="20"/>
          <w:lang w:val="ka-GE"/>
        </w:rPr>
        <w:t>ბუშის</w:t>
      </w:r>
      <w:r w:rsidRPr="00B437E7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b/>
          <w:bCs/>
          <w:sz w:val="20"/>
          <w:szCs w:val="20"/>
          <w:lang w:val="ka-GE"/>
        </w:rPr>
        <w:t>ქუჩაზე</w:t>
      </w:r>
      <w:r w:rsidRPr="00B437E7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b/>
          <w:bCs/>
          <w:sz w:val="20"/>
          <w:szCs w:val="20"/>
          <w:lang w:val="ka-GE"/>
        </w:rPr>
        <w:t>კანალიზაციის</w:t>
      </w:r>
      <w:r w:rsidRPr="00B437E7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b/>
          <w:bCs/>
          <w:sz w:val="20"/>
          <w:szCs w:val="20"/>
          <w:lang w:val="ka-GE"/>
        </w:rPr>
        <w:t>ქსელის</w:t>
      </w:r>
      <w:r w:rsidRPr="00B437E7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b/>
          <w:bCs/>
          <w:sz w:val="20"/>
          <w:szCs w:val="20"/>
          <w:lang w:val="ka-GE"/>
        </w:rPr>
        <w:t>რეაბილიტაციის</w:t>
      </w:r>
      <w:r w:rsidRPr="00B437E7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II </w:t>
      </w:r>
      <w:r w:rsidRPr="00B437E7">
        <w:rPr>
          <w:rFonts w:ascii="Sylfaen" w:hAnsi="Sylfaen" w:cs="Sylfaen"/>
          <w:b/>
          <w:bCs/>
          <w:sz w:val="20"/>
          <w:szCs w:val="20"/>
          <w:lang w:val="ka-GE"/>
        </w:rPr>
        <w:t>ეტაპის</w:t>
      </w:r>
      <w:r w:rsidRPr="00B437E7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მომსახურების</w:t>
      </w:r>
      <w:r w:rsidRPr="00B437E7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5DA10CD7" w14:textId="5492BE09" w:rsidR="007D73CE" w:rsidRPr="00B437E7" w:rsidRDefault="007D73CE" w:rsidP="007778CE">
      <w:pPr>
        <w:jc w:val="center"/>
        <w:rPr>
          <w:rFonts w:asciiTheme="minorHAnsi" w:hAnsiTheme="minorHAnsi" w:cstheme="minorHAnsi"/>
          <w:sz w:val="20"/>
          <w:szCs w:val="20"/>
          <w:lang w:val="ka-GE"/>
        </w:rPr>
      </w:pPr>
      <w:r w:rsidRPr="00B437E7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B437E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B10D5" w:rsidRPr="00B437E7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CF08B9" w:rsidRPr="00B437E7">
        <w:rPr>
          <w:rFonts w:asciiTheme="minorHAnsi" w:hAnsiTheme="minorHAnsi" w:cstheme="minorHAnsi"/>
          <w:b/>
          <w:sz w:val="20"/>
          <w:szCs w:val="20"/>
          <w:lang w:val="ka-GE"/>
        </w:rPr>
        <w:t>7</w:t>
      </w:r>
      <w:r w:rsidR="00F65011" w:rsidRPr="00B437E7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  <w:r w:rsidR="007778CE" w:rsidRPr="00B437E7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286073" w:rsidRPr="00B437E7">
        <w:rPr>
          <w:rFonts w:asciiTheme="minorHAnsi" w:hAnsiTheme="minorHAnsi" w:cstheme="minorHAnsi"/>
          <w:b/>
          <w:sz w:val="20"/>
          <w:szCs w:val="20"/>
          <w:lang w:val="en-GB"/>
        </w:rPr>
        <w:t>BID-19</w:t>
      </w:r>
    </w:p>
    <w:p w14:paraId="067673A5" w14:textId="77777777" w:rsidR="007D73CE" w:rsidRPr="00B437E7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093F24C3" w14:textId="77777777" w:rsidR="007D73CE" w:rsidRPr="00B437E7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B437E7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B437E7" w:rsidRDefault="007D73CE" w:rsidP="007D73CE">
      <w:pPr>
        <w:rPr>
          <w:rFonts w:asciiTheme="minorHAnsi" w:hAnsiTheme="minorHAnsi" w:cstheme="minorHAnsi"/>
          <w:b/>
          <w:sz w:val="20"/>
          <w:szCs w:val="20"/>
        </w:rPr>
      </w:pPr>
      <w:r w:rsidRPr="00B437E7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B437E7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B437E7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B437E7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B437E7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B437E7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B437E7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B437E7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B437E7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B437E7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B437E7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1F95EC39" w14:textId="77777777" w:rsidR="007D73CE" w:rsidRPr="00B437E7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B437E7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8D4F00B" w14:textId="44AA5272" w:rsidR="007D73CE" w:rsidRPr="00B437E7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B437E7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პერიოდი</w:t>
      </w:r>
    </w:p>
    <w:p w14:paraId="6B4F3AD8" w14:textId="22EA6C78" w:rsidR="00FD0DCD" w:rsidRPr="00B437E7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B437E7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B437E7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B437E7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77777777" w:rsidR="00FD0DCD" w:rsidRPr="00B437E7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A0C09F" w14:textId="77777777" w:rsidR="00FD0DCD" w:rsidRPr="00B437E7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0A6715" w14:textId="77777777" w:rsidR="00FD0DCD" w:rsidRPr="00B437E7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D7B5ADA" w14:textId="35B2D506" w:rsidR="00D30223" w:rsidRPr="00B437E7" w:rsidRDefault="003B75B3" w:rsidP="003B75B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B437E7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3DC778AA" w14:textId="77777777" w:rsidR="00E543C8" w:rsidRPr="00B437E7" w:rsidRDefault="00E543C8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2AA6509A" w14:textId="77777777" w:rsidR="00B437E7" w:rsidRPr="00B437E7" w:rsidRDefault="00B437E7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B437E7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B437E7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b/>
          <w:bCs/>
          <w:sz w:val="20"/>
          <w:szCs w:val="20"/>
          <w:lang w:val="ka-GE"/>
        </w:rPr>
        <w:t>ჯორჯ</w:t>
      </w:r>
      <w:r w:rsidRPr="00B437E7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b/>
          <w:bCs/>
          <w:sz w:val="20"/>
          <w:szCs w:val="20"/>
          <w:lang w:val="ka-GE"/>
        </w:rPr>
        <w:t>ბუშის</w:t>
      </w:r>
      <w:r w:rsidRPr="00B437E7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b/>
          <w:bCs/>
          <w:sz w:val="20"/>
          <w:szCs w:val="20"/>
          <w:lang w:val="ka-GE"/>
        </w:rPr>
        <w:t>ქუჩაზე</w:t>
      </w:r>
      <w:r w:rsidRPr="00B437E7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b/>
          <w:bCs/>
          <w:sz w:val="20"/>
          <w:szCs w:val="20"/>
          <w:lang w:val="ka-GE"/>
        </w:rPr>
        <w:t>კანალიზაციის</w:t>
      </w:r>
      <w:r w:rsidRPr="00B437E7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b/>
          <w:bCs/>
          <w:sz w:val="20"/>
          <w:szCs w:val="20"/>
          <w:lang w:val="ka-GE"/>
        </w:rPr>
        <w:t>ქსელის</w:t>
      </w:r>
      <w:r w:rsidRPr="00B437E7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b/>
          <w:bCs/>
          <w:sz w:val="20"/>
          <w:szCs w:val="20"/>
          <w:lang w:val="ka-GE"/>
        </w:rPr>
        <w:t>რეაბილიტაციის</w:t>
      </w:r>
      <w:r w:rsidRPr="00B437E7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II </w:t>
      </w:r>
      <w:r w:rsidRPr="00B437E7">
        <w:rPr>
          <w:rFonts w:ascii="Sylfaen" w:hAnsi="Sylfaen" w:cs="Sylfaen"/>
          <w:b/>
          <w:bCs/>
          <w:sz w:val="20"/>
          <w:szCs w:val="20"/>
          <w:lang w:val="ka-GE"/>
        </w:rPr>
        <w:t>ეტაპის</w:t>
      </w:r>
      <w:r w:rsidRPr="00B437E7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მომსახურების</w:t>
      </w:r>
      <w:r w:rsidRPr="00B437E7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118BBCF6" w14:textId="60B569BD" w:rsidR="00A50438" w:rsidRPr="00B437E7" w:rsidRDefault="00665C42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437E7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B437E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72A2E" w:rsidRPr="00B437E7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83367D" w:rsidRPr="00B437E7">
        <w:rPr>
          <w:rFonts w:asciiTheme="minorHAnsi" w:hAnsiTheme="minorHAnsi" w:cstheme="minorHAnsi"/>
          <w:b/>
          <w:sz w:val="20"/>
          <w:szCs w:val="20"/>
          <w:lang w:val="ka-GE"/>
        </w:rPr>
        <w:t>7</w:t>
      </w:r>
      <w:r w:rsidR="00F65011" w:rsidRPr="00B437E7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  <w:r w:rsidR="007778CE" w:rsidRPr="00B437E7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94070" w:rsidRPr="00B437E7">
        <w:rPr>
          <w:rFonts w:asciiTheme="minorHAnsi" w:hAnsiTheme="minorHAnsi" w:cstheme="minorHAnsi"/>
          <w:b/>
          <w:sz w:val="20"/>
          <w:szCs w:val="20"/>
          <w:lang w:val="en-GB"/>
        </w:rPr>
        <w:t>BID-1</w:t>
      </w:r>
      <w:r w:rsidR="008C6EE7" w:rsidRPr="00B437E7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</w:p>
    <w:p w14:paraId="5BA5A047" w14:textId="77777777" w:rsidR="00B27428" w:rsidRPr="00B437E7" w:rsidRDefault="00B27428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8DCEA41" w14:textId="1146F0BA" w:rsidR="00A50438" w:rsidRPr="00B437E7" w:rsidRDefault="00D30223" w:rsidP="00AE4033">
      <w:pPr>
        <w:pStyle w:val="Heading1"/>
        <w:numPr>
          <w:ilvl w:val="0"/>
          <w:numId w:val="8"/>
        </w:numPr>
        <w:rPr>
          <w:rFonts w:asciiTheme="minorHAnsi" w:hAnsiTheme="minorHAnsi" w:cstheme="minorHAnsi"/>
          <w:color w:val="auto"/>
          <w:sz w:val="20"/>
          <w:szCs w:val="20"/>
          <w:lang w:val="ka-GE"/>
        </w:rPr>
      </w:pPr>
      <w:r w:rsidRPr="00B437E7">
        <w:rPr>
          <w:rFonts w:ascii="Sylfaen" w:hAnsi="Sylfaen" w:cs="Sylfaen"/>
          <w:b/>
          <w:color w:val="auto"/>
          <w:sz w:val="20"/>
          <w:szCs w:val="20"/>
          <w:lang w:val="ka-GE"/>
        </w:rPr>
        <w:t>ზოგადი</w:t>
      </w:r>
    </w:p>
    <w:p w14:paraId="16505473" w14:textId="01313BBB" w:rsidR="00677E39" w:rsidRPr="00B437E7" w:rsidRDefault="00816964" w:rsidP="00DE47CF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B437E7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B437E7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B437E7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b/>
          <w:sz w:val="20"/>
          <w:szCs w:val="20"/>
          <w:lang w:val="ka-GE"/>
        </w:rPr>
        <w:t>კონკურსს</w:t>
      </w:r>
      <w:r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№</w:t>
      </w:r>
      <w:r w:rsidR="00172A2E"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0</w:t>
      </w:r>
      <w:r w:rsidR="0083367D" w:rsidRPr="00B437E7">
        <w:rPr>
          <w:rFonts w:asciiTheme="minorHAnsi" w:hAnsiTheme="minorHAnsi" w:cstheme="minorHAnsi"/>
          <w:b/>
          <w:sz w:val="20"/>
          <w:szCs w:val="20"/>
          <w:lang w:val="ka-GE"/>
        </w:rPr>
        <w:t>7</w:t>
      </w:r>
      <w:r w:rsidR="00F65011" w:rsidRPr="00B437E7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  <w:r w:rsidR="00DE47CF" w:rsidRPr="00B437E7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B437E7">
        <w:rPr>
          <w:rFonts w:asciiTheme="minorHAnsi" w:hAnsiTheme="minorHAnsi" w:cstheme="minorHAnsi"/>
          <w:b/>
          <w:sz w:val="20"/>
          <w:szCs w:val="20"/>
          <w:lang w:val="ka-GE"/>
        </w:rPr>
        <w:t>BID-1</w:t>
      </w:r>
      <w:r w:rsidR="00B437E7"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9 </w:t>
      </w:r>
      <w:r w:rsidR="00B437E7" w:rsidRPr="00B437E7">
        <w:rPr>
          <w:rFonts w:ascii="Sylfaen" w:hAnsi="Sylfaen" w:cs="Sylfaen"/>
          <w:b/>
          <w:sz w:val="20"/>
          <w:szCs w:val="20"/>
          <w:lang w:val="ka-GE"/>
        </w:rPr>
        <w:t>ჯორჯ</w:t>
      </w:r>
      <w:r w:rsidR="00B437E7"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437E7" w:rsidRPr="00B437E7">
        <w:rPr>
          <w:rFonts w:ascii="Sylfaen" w:hAnsi="Sylfaen" w:cs="Sylfaen"/>
          <w:b/>
          <w:sz w:val="20"/>
          <w:szCs w:val="20"/>
          <w:lang w:val="ka-GE"/>
        </w:rPr>
        <w:t>ბუშის</w:t>
      </w:r>
      <w:r w:rsidR="00B437E7"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437E7" w:rsidRPr="00B437E7">
        <w:rPr>
          <w:rFonts w:ascii="Sylfaen" w:hAnsi="Sylfaen" w:cs="Sylfaen"/>
          <w:b/>
          <w:sz w:val="20"/>
          <w:szCs w:val="20"/>
          <w:lang w:val="ka-GE"/>
        </w:rPr>
        <w:t>ქუჩაზე</w:t>
      </w:r>
      <w:r w:rsidR="00B437E7"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437E7" w:rsidRPr="00B437E7">
        <w:rPr>
          <w:rFonts w:ascii="Sylfaen" w:hAnsi="Sylfaen" w:cs="Sylfaen"/>
          <w:b/>
          <w:sz w:val="20"/>
          <w:szCs w:val="20"/>
          <w:lang w:val="ka-GE"/>
        </w:rPr>
        <w:t>კანალიზაციის</w:t>
      </w:r>
      <w:r w:rsidR="00B437E7"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437E7" w:rsidRPr="00B437E7">
        <w:rPr>
          <w:rFonts w:ascii="Sylfaen" w:hAnsi="Sylfaen" w:cs="Sylfaen"/>
          <w:b/>
          <w:sz w:val="20"/>
          <w:szCs w:val="20"/>
          <w:lang w:val="ka-GE"/>
        </w:rPr>
        <w:t>ქსელის</w:t>
      </w:r>
      <w:r w:rsidR="00B437E7"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437E7" w:rsidRPr="00B437E7">
        <w:rPr>
          <w:rFonts w:ascii="Sylfaen" w:hAnsi="Sylfaen" w:cs="Sylfaen"/>
          <w:b/>
          <w:sz w:val="20"/>
          <w:szCs w:val="20"/>
          <w:lang w:val="ka-GE"/>
        </w:rPr>
        <w:t>რეაბილიტაციის</w:t>
      </w:r>
      <w:r w:rsidR="00B437E7"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II </w:t>
      </w:r>
      <w:r w:rsidR="00B437E7" w:rsidRPr="00B437E7">
        <w:rPr>
          <w:rFonts w:ascii="Sylfaen" w:hAnsi="Sylfaen" w:cs="Sylfaen"/>
          <w:b/>
          <w:sz w:val="20"/>
          <w:szCs w:val="20"/>
          <w:lang w:val="ka-GE"/>
        </w:rPr>
        <w:t>ეტაპის</w:t>
      </w:r>
      <w:r w:rsidR="00B437E7"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437E7" w:rsidRPr="00B437E7">
        <w:rPr>
          <w:rFonts w:ascii="Sylfaen" w:hAnsi="Sylfaen" w:cs="Sylfaen"/>
          <w:b/>
          <w:sz w:val="20"/>
          <w:szCs w:val="20"/>
          <w:lang w:val="ka-GE"/>
        </w:rPr>
        <w:t>მომსახურების</w:t>
      </w:r>
      <w:r w:rsidR="00B437E7"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437E7" w:rsidRPr="00B437E7">
        <w:rPr>
          <w:rFonts w:ascii="Sylfaen" w:hAnsi="Sylfaen" w:cs="Sylfaen"/>
          <w:b/>
          <w:sz w:val="20"/>
          <w:szCs w:val="20"/>
          <w:lang w:val="ka-GE"/>
        </w:rPr>
        <w:t>შესყიდვაზე</w:t>
      </w:r>
      <w:r w:rsidR="00B437E7"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B437E7">
        <w:rPr>
          <w:rFonts w:ascii="Sylfaen" w:hAnsi="Sylfaen" w:cs="Sylfaen"/>
          <w:sz w:val="20"/>
          <w:szCs w:val="20"/>
          <w:lang w:val="ka-GE"/>
        </w:rPr>
        <w:t>და</w:t>
      </w:r>
      <w:r w:rsidR="00D30223"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B437E7">
        <w:rPr>
          <w:rFonts w:ascii="Sylfaen" w:hAnsi="Sylfaen" w:cs="Sylfaen"/>
          <w:sz w:val="20"/>
          <w:szCs w:val="20"/>
          <w:lang w:val="ka-GE"/>
        </w:rPr>
        <w:t>იწვევს</w:t>
      </w:r>
      <w:r w:rsidR="00D30223"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B437E7">
        <w:rPr>
          <w:rFonts w:ascii="Sylfaen" w:hAnsi="Sylfaen" w:cs="Sylfaen"/>
          <w:sz w:val="20"/>
          <w:szCs w:val="20"/>
          <w:lang w:val="ka-GE"/>
        </w:rPr>
        <w:t>კვალიფიციურ</w:t>
      </w:r>
      <w:r w:rsidR="00D30223"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B437E7">
        <w:rPr>
          <w:rFonts w:ascii="Sylfaen" w:hAnsi="Sylfaen" w:cs="Sylfaen"/>
          <w:sz w:val="20"/>
          <w:szCs w:val="20"/>
          <w:lang w:val="ka-GE"/>
        </w:rPr>
        <w:t>კომპანიებს</w:t>
      </w:r>
      <w:r w:rsidR="00D30223"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B437E7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="00D30223"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B437E7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="00713EFC" w:rsidRPr="00B437E7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E262FC"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B437E7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="00D30223"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B437E7">
        <w:rPr>
          <w:rFonts w:ascii="Sylfaen" w:hAnsi="Sylfaen" w:cs="Sylfaen"/>
          <w:sz w:val="20"/>
          <w:szCs w:val="20"/>
          <w:lang w:val="ka-GE"/>
        </w:rPr>
        <w:t>მიზანია</w:t>
      </w:r>
      <w:r w:rsidR="00D30223"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B437E7">
        <w:rPr>
          <w:rFonts w:ascii="Sylfaen" w:hAnsi="Sylfaen" w:cs="Sylfaen"/>
          <w:sz w:val="20"/>
          <w:szCs w:val="20"/>
          <w:lang w:val="ka-GE"/>
        </w:rPr>
        <w:t>შეირჩეს</w:t>
      </w:r>
      <w:r w:rsidR="00D30223"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B437E7">
        <w:rPr>
          <w:rFonts w:ascii="Sylfaen" w:hAnsi="Sylfaen" w:cs="Sylfaen"/>
          <w:sz w:val="20"/>
          <w:szCs w:val="20"/>
          <w:lang w:val="ka-GE"/>
        </w:rPr>
        <w:t>ერთი</w:t>
      </w:r>
      <w:r w:rsidR="00D30223"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B437E7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="00D30223"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D30223" w:rsidRPr="00B437E7">
        <w:rPr>
          <w:rFonts w:ascii="Sylfaen" w:hAnsi="Sylfaen" w:cs="Sylfaen"/>
          <w:sz w:val="20"/>
          <w:szCs w:val="20"/>
          <w:lang w:val="ka-GE"/>
        </w:rPr>
        <w:t>რომელიც</w:t>
      </w:r>
      <w:r w:rsidR="00D30223"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B437E7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="00D30223"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B3D7C" w:rsidRPr="00B437E7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0F3872" w:rsidRPr="00B437E7">
        <w:rPr>
          <w:rFonts w:ascii="Sylfaen" w:hAnsi="Sylfaen" w:cs="Sylfaen"/>
          <w:sz w:val="20"/>
          <w:szCs w:val="20"/>
          <w:lang w:val="ka-GE"/>
        </w:rPr>
        <w:t>ის</w:t>
      </w:r>
      <w:r w:rsidR="000F3872"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F3872" w:rsidRPr="00B437E7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D30223"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B437E7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="00D30223"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B437E7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="00D30223"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B437E7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="00D30223" w:rsidRPr="00B437E7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3F06C076" w14:textId="77777777" w:rsidR="003B75B3" w:rsidRPr="00B437E7" w:rsidRDefault="003B75B3" w:rsidP="003B75B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736A601C" w14:textId="11C4C816" w:rsidR="005C14A4" w:rsidRPr="00B437E7" w:rsidRDefault="00D30223" w:rsidP="007778CE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437E7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="005C14A4"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  № </w:t>
      </w:r>
      <w:r w:rsidR="00D712F9" w:rsidRPr="00B437E7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83367D" w:rsidRPr="00B437E7">
        <w:rPr>
          <w:rFonts w:asciiTheme="minorHAnsi" w:hAnsiTheme="minorHAnsi" w:cstheme="minorHAnsi"/>
          <w:b/>
          <w:sz w:val="20"/>
          <w:szCs w:val="20"/>
        </w:rPr>
        <w:t>7</w:t>
      </w:r>
      <w:r w:rsidR="00F65011" w:rsidRPr="00B437E7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  <w:r w:rsidR="007778CE" w:rsidRPr="00B437E7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DE47CF" w:rsidRPr="00B437E7">
        <w:rPr>
          <w:rFonts w:asciiTheme="minorHAnsi" w:hAnsiTheme="minorHAnsi" w:cstheme="minorHAnsi"/>
          <w:b/>
          <w:sz w:val="20"/>
          <w:szCs w:val="20"/>
          <w:lang w:val="ka-GE"/>
        </w:rPr>
        <w:t>BID-19</w:t>
      </w:r>
    </w:p>
    <w:p w14:paraId="60495F01" w14:textId="1000053D" w:rsidR="004B393A" w:rsidRPr="00B437E7" w:rsidRDefault="00D30223" w:rsidP="00C85757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437E7">
        <w:rPr>
          <w:rFonts w:ascii="Sylfaen" w:hAnsi="Sylfaen" w:cs="Sylfaen"/>
          <w:b/>
          <w:sz w:val="20"/>
          <w:szCs w:val="20"/>
          <w:lang w:val="ka-GE"/>
        </w:rPr>
        <w:t>კონკურსი</w:t>
      </w:r>
      <w:r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876B2D"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75C4A" w:rsidRPr="00B437E7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833770"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833770" w:rsidRPr="00B437E7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  <w:r w:rsidR="00087BFF"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</w:p>
    <w:p w14:paraId="5FAD653F" w14:textId="0DA77687" w:rsidR="00FC09A6" w:rsidRPr="00B437E7" w:rsidRDefault="00D712F9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B437E7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B437E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B437E7" w:rsidRPr="00B437E7">
        <w:rPr>
          <w:rFonts w:ascii="Sylfaen" w:hAnsi="Sylfaen" w:cs="Sylfaen"/>
          <w:b/>
          <w:sz w:val="20"/>
          <w:szCs w:val="20"/>
          <w:u w:val="single"/>
          <w:lang w:val="ka-GE"/>
        </w:rPr>
        <w:t>კონკურსი</w:t>
      </w:r>
      <w:r w:rsidR="00B437E7" w:rsidRPr="00B437E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B437E7" w:rsidRPr="00B437E7">
        <w:rPr>
          <w:rFonts w:ascii="Sylfaen" w:hAnsi="Sylfaen" w:cs="Sylfaen"/>
          <w:b/>
          <w:sz w:val="20"/>
          <w:szCs w:val="20"/>
          <w:u w:val="single"/>
          <w:lang w:val="ka-GE"/>
        </w:rPr>
        <w:t>ჯორჯ</w:t>
      </w:r>
      <w:r w:rsidR="00B437E7" w:rsidRPr="00B437E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B437E7" w:rsidRPr="00B437E7">
        <w:rPr>
          <w:rFonts w:ascii="Sylfaen" w:hAnsi="Sylfaen" w:cs="Sylfaen"/>
          <w:b/>
          <w:sz w:val="20"/>
          <w:szCs w:val="20"/>
          <w:u w:val="single"/>
          <w:lang w:val="ka-GE"/>
        </w:rPr>
        <w:t>ბუშის</w:t>
      </w:r>
      <w:r w:rsidR="00B437E7" w:rsidRPr="00B437E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B437E7" w:rsidRPr="00B437E7">
        <w:rPr>
          <w:rFonts w:ascii="Sylfaen" w:hAnsi="Sylfaen" w:cs="Sylfaen"/>
          <w:b/>
          <w:sz w:val="20"/>
          <w:szCs w:val="20"/>
          <w:u w:val="single"/>
          <w:lang w:val="ka-GE"/>
        </w:rPr>
        <w:t>ქუჩაზე</w:t>
      </w:r>
      <w:r w:rsidR="00B437E7" w:rsidRPr="00B437E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B437E7" w:rsidRPr="00B437E7">
        <w:rPr>
          <w:rFonts w:ascii="Sylfaen" w:hAnsi="Sylfaen" w:cs="Sylfaen"/>
          <w:b/>
          <w:sz w:val="20"/>
          <w:szCs w:val="20"/>
          <w:u w:val="single"/>
          <w:lang w:val="ka-GE"/>
        </w:rPr>
        <w:t>კანალიზაციის</w:t>
      </w:r>
      <w:r w:rsidR="00B437E7" w:rsidRPr="00B437E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B437E7" w:rsidRPr="00B437E7">
        <w:rPr>
          <w:rFonts w:ascii="Sylfaen" w:hAnsi="Sylfaen" w:cs="Sylfaen"/>
          <w:b/>
          <w:sz w:val="20"/>
          <w:szCs w:val="20"/>
          <w:u w:val="single"/>
          <w:lang w:val="ka-GE"/>
        </w:rPr>
        <w:t>ქსელის</w:t>
      </w:r>
      <w:r w:rsidR="00B437E7" w:rsidRPr="00B437E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B437E7" w:rsidRPr="00B437E7">
        <w:rPr>
          <w:rFonts w:ascii="Sylfaen" w:hAnsi="Sylfaen" w:cs="Sylfaen"/>
          <w:b/>
          <w:sz w:val="20"/>
          <w:szCs w:val="20"/>
          <w:u w:val="single"/>
          <w:lang w:val="ka-GE"/>
        </w:rPr>
        <w:t>რეაბილიტაციის</w:t>
      </w:r>
      <w:r w:rsidR="00B437E7" w:rsidRPr="00B437E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II </w:t>
      </w:r>
      <w:r w:rsidR="00B437E7" w:rsidRPr="00B437E7">
        <w:rPr>
          <w:rFonts w:ascii="Sylfaen" w:hAnsi="Sylfaen" w:cs="Sylfaen"/>
          <w:b/>
          <w:sz w:val="20"/>
          <w:szCs w:val="20"/>
          <w:u w:val="single"/>
          <w:lang w:val="ka-GE"/>
        </w:rPr>
        <w:t>ეტაპის</w:t>
      </w:r>
      <w:r w:rsidR="00B437E7" w:rsidRPr="00B437E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B437E7" w:rsidRPr="00B437E7">
        <w:rPr>
          <w:rFonts w:ascii="Sylfaen" w:hAnsi="Sylfaen" w:cs="Sylfaen"/>
          <w:b/>
          <w:sz w:val="20"/>
          <w:szCs w:val="20"/>
          <w:u w:val="single"/>
          <w:lang w:val="ka-GE"/>
        </w:rPr>
        <w:t>მომსახურების</w:t>
      </w:r>
      <w:r w:rsidR="00B437E7" w:rsidRPr="00B437E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B437E7" w:rsidRPr="00B437E7">
        <w:rPr>
          <w:rFonts w:ascii="Sylfaen" w:hAnsi="Sylfaen" w:cs="Sylfaen"/>
          <w:b/>
          <w:sz w:val="20"/>
          <w:szCs w:val="20"/>
          <w:u w:val="single"/>
          <w:lang w:val="ka-GE"/>
        </w:rPr>
        <w:t>შესყიდვაზე</w:t>
      </w:r>
    </w:p>
    <w:p w14:paraId="25A60C41" w14:textId="27E56AB4" w:rsidR="004D3679" w:rsidRPr="00B437E7" w:rsidRDefault="006267A2" w:rsidP="00F65011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B437E7">
        <w:rPr>
          <w:rFonts w:ascii="Sylfaen" w:hAnsi="Sylfaen" w:cs="Sylfaen"/>
          <w:sz w:val="20"/>
          <w:szCs w:val="20"/>
          <w:lang w:val="ka-GE"/>
        </w:rPr>
        <w:t>ფასები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უნდა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იყოს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B437E7">
        <w:rPr>
          <w:rFonts w:ascii="Sylfaen" w:hAnsi="Sylfaen" w:cs="Sylfaen"/>
          <w:sz w:val="20"/>
          <w:szCs w:val="20"/>
          <w:lang w:val="ka-GE"/>
        </w:rPr>
        <w:t>ში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380431E5" w14:textId="7E1C03CF" w:rsidR="00B47D4C" w:rsidRPr="00B437E7" w:rsidRDefault="00677E39" w:rsidP="00990A6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437E7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გაიცემა</w:t>
      </w:r>
      <w:r w:rsidR="004D3679"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B437E7">
        <w:rPr>
          <w:rFonts w:ascii="Sylfaen" w:hAnsi="Sylfaen" w:cs="Sylfaen"/>
          <w:sz w:val="20"/>
          <w:szCs w:val="20"/>
          <w:lang w:val="ka-GE"/>
        </w:rPr>
        <w:t>მითითებულ</w:t>
      </w:r>
      <w:r w:rsidR="008918CD" w:rsidRPr="00B437E7">
        <w:rPr>
          <w:rFonts w:ascii="Sylfaen" w:hAnsi="Sylfaen" w:cs="Sylfaen"/>
          <w:sz w:val="20"/>
          <w:szCs w:val="20"/>
          <w:lang w:val="ka-GE"/>
        </w:rPr>
        <w:t>ი</w:t>
      </w:r>
      <w:r w:rsidR="008918CD"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B437E7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="008918CD"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B437E7">
        <w:rPr>
          <w:rFonts w:ascii="Sylfaen" w:hAnsi="Sylfaen" w:cs="Sylfaen"/>
          <w:sz w:val="20"/>
          <w:szCs w:val="20"/>
          <w:lang w:val="ka-GE"/>
        </w:rPr>
        <w:t>პირებისგან</w:t>
      </w:r>
      <w:r w:rsidR="008918CD"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B437E7">
        <w:rPr>
          <w:rFonts w:ascii="Sylfaen" w:hAnsi="Sylfaen" w:cs="Sylfaen"/>
          <w:sz w:val="20"/>
          <w:szCs w:val="20"/>
          <w:lang w:val="ka-GE"/>
        </w:rPr>
        <w:t>ელ</w:t>
      </w:r>
      <w:r w:rsidR="008918CD"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8918CD" w:rsidRPr="00B437E7">
        <w:rPr>
          <w:rFonts w:ascii="Sylfaen" w:hAnsi="Sylfaen" w:cs="Sylfaen"/>
          <w:sz w:val="20"/>
          <w:szCs w:val="20"/>
          <w:lang w:val="ka-GE"/>
        </w:rPr>
        <w:t>ფოსტაზე</w:t>
      </w:r>
      <w:r w:rsidR="004D3679"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B437E7">
        <w:rPr>
          <w:rFonts w:ascii="Sylfaen" w:hAnsi="Sylfaen" w:cs="Sylfaen"/>
          <w:sz w:val="20"/>
          <w:szCs w:val="20"/>
          <w:lang w:val="ka-GE"/>
        </w:rPr>
        <w:t>დაკავშირების</w:t>
      </w:r>
      <w:r w:rsidR="004D3679"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B437E7">
        <w:rPr>
          <w:rFonts w:ascii="Sylfaen" w:hAnsi="Sylfaen" w:cs="Sylfaen"/>
          <w:sz w:val="20"/>
          <w:szCs w:val="20"/>
          <w:lang w:val="ka-GE"/>
        </w:rPr>
        <w:t>შემდეგ</w:t>
      </w:r>
      <w:r w:rsidR="004D3679"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D99691D" w14:textId="4DAB6842" w:rsidR="008A2801" w:rsidRPr="00B437E7" w:rsidRDefault="008A2801" w:rsidP="008A280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B437E7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2019 </w:t>
      </w:r>
      <w:r w:rsidRPr="00B437E7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22615D" w:rsidRPr="00B437E7">
        <w:rPr>
          <w:rFonts w:asciiTheme="minorHAnsi" w:hAnsiTheme="minorHAnsi" w:cstheme="minorHAnsi"/>
          <w:b/>
          <w:sz w:val="20"/>
          <w:szCs w:val="20"/>
        </w:rPr>
        <w:t>3</w:t>
      </w:r>
      <w:r w:rsidR="00B437E7" w:rsidRPr="00B437E7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Pr="00B437E7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B437E7">
        <w:rPr>
          <w:rFonts w:ascii="Sylfaen" w:hAnsi="Sylfaen" w:cs="Sylfaen"/>
          <w:b/>
          <w:sz w:val="20"/>
          <w:szCs w:val="20"/>
        </w:rPr>
        <w:t>ივლისი</w:t>
      </w:r>
      <w:proofErr w:type="spellEnd"/>
      <w:r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17:00 </w:t>
      </w:r>
      <w:r w:rsidRPr="00B437E7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1ED073A8" w14:textId="6888A7C7" w:rsidR="00833770" w:rsidRPr="00B437E7" w:rsidRDefault="00E65074" w:rsidP="008A280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B437E7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="00237416"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B437E7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="00302948"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B437E7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="00237416"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  <w:r w:rsidR="000B1C85" w:rsidRPr="00B437E7">
        <w:rPr>
          <w:rFonts w:ascii="Sylfaen" w:hAnsi="Sylfaen" w:cs="Sylfaen"/>
          <w:b/>
          <w:sz w:val="20"/>
          <w:szCs w:val="20"/>
          <w:lang w:val="ka-GE"/>
        </w:rPr>
        <w:t>ქართულ</w:t>
      </w:r>
      <w:r w:rsidR="000B1C85"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B437E7">
        <w:rPr>
          <w:rFonts w:ascii="Sylfaen" w:hAnsi="Sylfaen" w:cs="Sylfaen"/>
          <w:b/>
          <w:sz w:val="20"/>
          <w:szCs w:val="20"/>
          <w:lang w:val="ka-GE"/>
        </w:rPr>
        <w:t>ენაზე</w:t>
      </w:r>
      <w:r w:rsidR="000B1C85"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1C85" w:rsidRPr="00B437E7">
        <w:rPr>
          <w:rFonts w:ascii="Sylfaen" w:hAnsi="Sylfaen" w:cs="Sylfaen"/>
          <w:b/>
          <w:sz w:val="20"/>
          <w:szCs w:val="20"/>
          <w:lang w:val="ka-GE"/>
        </w:rPr>
        <w:t>ბეჭდური</w:t>
      </w:r>
      <w:r w:rsidR="000B1C85"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B437E7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0B1C85"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B437E7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 w:rsidR="000B1C85"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33770" w:rsidRPr="00B437E7">
        <w:rPr>
          <w:rFonts w:asciiTheme="minorHAnsi" w:hAnsiTheme="minorHAnsi" w:cstheme="minorHAnsi"/>
          <w:b/>
          <w:sz w:val="20"/>
          <w:szCs w:val="20"/>
          <w:lang w:val="ka-GE"/>
        </w:rPr>
        <w:t>(CD</w:t>
      </w:r>
      <w:r w:rsidR="000B1C85"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B437E7">
        <w:rPr>
          <w:rFonts w:ascii="Sylfaen" w:hAnsi="Sylfaen" w:cs="Sylfaen"/>
          <w:b/>
          <w:sz w:val="20"/>
          <w:szCs w:val="20"/>
          <w:lang w:val="ka-GE"/>
        </w:rPr>
        <w:t>დისკზე</w:t>
      </w:r>
      <w:r w:rsidR="005C14A4"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) </w:t>
      </w:r>
      <w:r w:rsidR="008B3D7C" w:rsidRPr="00B437E7">
        <w:rPr>
          <w:rFonts w:ascii="Sylfaen" w:hAnsi="Sylfaen" w:cs="Sylfaen"/>
          <w:b/>
          <w:sz w:val="20"/>
          <w:szCs w:val="20"/>
          <w:lang w:val="ka-GE"/>
        </w:rPr>
        <w:t>ფორმით</w:t>
      </w:r>
      <w:r w:rsidR="008B3D7C"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C14A4" w:rsidRPr="00B437E7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0B1C85" w:rsidRPr="00B437E7">
        <w:rPr>
          <w:rFonts w:ascii="Sylfaen" w:hAnsi="Sylfaen" w:cs="Sylfaen"/>
          <w:b/>
          <w:sz w:val="20"/>
          <w:szCs w:val="20"/>
          <w:lang w:val="ka-GE"/>
        </w:rPr>
        <w:t>თით</w:t>
      </w:r>
      <w:r w:rsidR="00CB730B" w:rsidRPr="00B437E7">
        <w:rPr>
          <w:rFonts w:ascii="Sylfaen" w:hAnsi="Sylfaen" w:cs="Sylfaen"/>
          <w:b/>
          <w:sz w:val="20"/>
          <w:szCs w:val="20"/>
          <w:lang w:val="ka-GE"/>
        </w:rPr>
        <w:t>ო</w:t>
      </w:r>
      <w:r w:rsidR="000B1C85"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B437E7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="005C14A4"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833770"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B437E7">
        <w:rPr>
          <w:rFonts w:ascii="Sylfaen" w:hAnsi="Sylfaen" w:cs="Sylfaen"/>
          <w:b/>
          <w:sz w:val="20"/>
          <w:szCs w:val="20"/>
          <w:lang w:val="ka-GE"/>
        </w:rPr>
        <w:t>დახურულ</w:t>
      </w:r>
      <w:r w:rsidR="000B1C85"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B437E7">
        <w:rPr>
          <w:rFonts w:ascii="Sylfaen" w:hAnsi="Sylfaen" w:cs="Sylfaen"/>
          <w:b/>
          <w:sz w:val="20"/>
          <w:szCs w:val="20"/>
          <w:lang w:val="ka-GE"/>
        </w:rPr>
        <w:t>კონვერტში</w:t>
      </w:r>
      <w:r w:rsidR="00833770"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1C85" w:rsidRPr="00B437E7">
        <w:rPr>
          <w:rFonts w:ascii="Sylfaen" w:hAnsi="Sylfaen" w:cs="Sylfaen"/>
          <w:b/>
          <w:sz w:val="20"/>
          <w:szCs w:val="20"/>
          <w:lang w:val="ka-GE"/>
        </w:rPr>
        <w:t>დამოწმებული</w:t>
      </w:r>
      <w:r w:rsidR="000B1C85"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B437E7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="000B1C85"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B437E7">
        <w:rPr>
          <w:rFonts w:ascii="Sylfaen" w:hAnsi="Sylfaen" w:cs="Sylfaen"/>
          <w:b/>
          <w:sz w:val="20"/>
          <w:szCs w:val="20"/>
          <w:lang w:val="ka-GE"/>
        </w:rPr>
        <w:t>ბეჭდით</w:t>
      </w:r>
      <w:r w:rsidR="00833770"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0B1C85" w:rsidRPr="00B437E7">
        <w:rPr>
          <w:rFonts w:ascii="Sylfaen" w:hAnsi="Sylfaen" w:cs="Sylfaen"/>
          <w:b/>
          <w:sz w:val="20"/>
          <w:szCs w:val="20"/>
          <w:lang w:val="ka-GE"/>
        </w:rPr>
        <w:t>რომელზეც</w:t>
      </w:r>
      <w:r w:rsidR="000B1C85"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B437E7">
        <w:rPr>
          <w:rFonts w:ascii="Sylfaen" w:hAnsi="Sylfaen" w:cs="Sylfaen"/>
          <w:b/>
          <w:sz w:val="20"/>
          <w:szCs w:val="20"/>
          <w:lang w:val="ka-GE"/>
        </w:rPr>
        <w:t>მითითებული</w:t>
      </w:r>
      <w:r w:rsidR="000B1C85"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B437E7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1C85" w:rsidRPr="00B437E7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3DF1BD9C" w14:textId="497220ED" w:rsidR="00833770" w:rsidRPr="00B437E7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437E7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სრული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და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B437E7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437E7">
        <w:rPr>
          <w:rFonts w:ascii="Sylfaen" w:hAnsi="Sylfaen" w:cs="Sylfaen"/>
          <w:sz w:val="20"/>
          <w:szCs w:val="20"/>
          <w:lang w:val="ka-GE"/>
        </w:rPr>
        <w:t>ელ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B437E7">
        <w:rPr>
          <w:rFonts w:ascii="Sylfaen" w:hAnsi="Sylfaen" w:cs="Sylfaen"/>
          <w:sz w:val="20"/>
          <w:szCs w:val="20"/>
          <w:lang w:val="ka-GE"/>
        </w:rPr>
        <w:t>ფოსტა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>);</w:t>
      </w:r>
    </w:p>
    <w:p w14:paraId="7E03F1BE" w14:textId="3EC372AA" w:rsidR="00833770" w:rsidRPr="00B437E7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437E7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ნომერი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85E11B0" w14:textId="17126661" w:rsidR="00833770" w:rsidRPr="00B437E7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B437E7">
        <w:rPr>
          <w:rFonts w:ascii="Sylfaen" w:hAnsi="Sylfaen" w:cs="Sylfaen"/>
          <w:sz w:val="20"/>
          <w:szCs w:val="20"/>
          <w:lang w:val="ka-GE"/>
        </w:rPr>
        <w:t>თარიღი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3DBBC929" w14:textId="21BA8850" w:rsidR="00474D92" w:rsidRPr="00B437E7" w:rsidRDefault="009C5EE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B437E7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B437E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437E7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B437E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437E7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B437E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437E7">
        <w:rPr>
          <w:rFonts w:ascii="Sylfaen" w:hAnsi="Sylfaen" w:cs="Sylfaen"/>
          <w:b/>
          <w:sz w:val="20"/>
          <w:szCs w:val="20"/>
          <w:u w:val="single"/>
          <w:lang w:val="ka-GE"/>
        </w:rPr>
        <w:t>იყოს</w:t>
      </w:r>
      <w:r w:rsidRPr="00B437E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437E7">
        <w:rPr>
          <w:rFonts w:ascii="Sylfaen" w:hAnsi="Sylfaen" w:cs="Sylfaen"/>
          <w:b/>
          <w:sz w:val="20"/>
          <w:szCs w:val="20"/>
          <w:u w:val="single"/>
          <w:lang w:val="ka-GE"/>
        </w:rPr>
        <w:t>შემდეგ</w:t>
      </w:r>
      <w:r w:rsidRPr="00B437E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437E7">
        <w:rPr>
          <w:rFonts w:ascii="Sylfaen" w:hAnsi="Sylfaen" w:cs="Sylfaen"/>
          <w:b/>
          <w:sz w:val="20"/>
          <w:szCs w:val="20"/>
          <w:u w:val="single"/>
          <w:lang w:val="ka-GE"/>
        </w:rPr>
        <w:t>მისამართზე</w:t>
      </w:r>
      <w:r w:rsidRPr="00B437E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: </w:t>
      </w:r>
      <w:r w:rsidRPr="00B437E7">
        <w:rPr>
          <w:rFonts w:ascii="Sylfaen" w:hAnsi="Sylfaen" w:cs="Sylfaen"/>
          <w:b/>
          <w:sz w:val="20"/>
          <w:szCs w:val="20"/>
          <w:u w:val="single"/>
          <w:lang w:val="ka-GE"/>
        </w:rPr>
        <w:t>ქ</w:t>
      </w:r>
      <w:r w:rsidRPr="00B437E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Pr="00B437E7">
        <w:rPr>
          <w:rFonts w:ascii="Sylfaen" w:hAnsi="Sylfaen" w:cs="Sylfaen"/>
          <w:b/>
          <w:sz w:val="20"/>
          <w:szCs w:val="20"/>
          <w:u w:val="single"/>
          <w:lang w:val="ka-GE"/>
        </w:rPr>
        <w:t>თბილისი</w:t>
      </w:r>
      <w:r w:rsidRPr="00B437E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437E7">
        <w:rPr>
          <w:rFonts w:ascii="Sylfaen" w:hAnsi="Sylfaen" w:cs="Sylfaen"/>
          <w:b/>
          <w:sz w:val="20"/>
          <w:szCs w:val="20"/>
          <w:u w:val="single"/>
          <w:lang w:val="ka-GE"/>
        </w:rPr>
        <w:t>კოსტავას</w:t>
      </w:r>
      <w:r w:rsidRPr="00B437E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1 </w:t>
      </w:r>
      <w:r w:rsidRPr="00B437E7">
        <w:rPr>
          <w:rFonts w:ascii="Sylfaen" w:hAnsi="Sylfaen" w:cs="Sylfaen"/>
          <w:b/>
          <w:sz w:val="20"/>
          <w:szCs w:val="20"/>
          <w:u w:val="single"/>
          <w:lang w:val="ka-GE"/>
        </w:rPr>
        <w:t>შესახვევი</w:t>
      </w:r>
      <w:r w:rsidRPr="00B437E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N33</w:t>
      </w:r>
      <w:r w:rsidRPr="00B437E7">
        <w:rPr>
          <w:rFonts w:asciiTheme="minorHAnsi" w:hAnsiTheme="minorHAnsi" w:cstheme="minorHAnsi"/>
          <w:b/>
          <w:sz w:val="20"/>
          <w:szCs w:val="20"/>
          <w:u w:val="single"/>
        </w:rPr>
        <w:t xml:space="preserve"> GWP </w:t>
      </w:r>
      <w:r w:rsidRPr="00B437E7">
        <w:rPr>
          <w:rFonts w:ascii="Sylfaen" w:hAnsi="Sylfaen" w:cs="Sylfaen"/>
          <w:b/>
          <w:sz w:val="20"/>
          <w:szCs w:val="20"/>
          <w:u w:val="single"/>
          <w:lang w:val="ka-GE"/>
        </w:rPr>
        <w:t>სათა</w:t>
      </w:r>
      <w:r w:rsidR="008918CD" w:rsidRPr="00B437E7">
        <w:rPr>
          <w:rFonts w:ascii="Sylfaen" w:hAnsi="Sylfaen" w:cs="Sylfaen"/>
          <w:b/>
          <w:sz w:val="20"/>
          <w:szCs w:val="20"/>
          <w:u w:val="single"/>
          <w:lang w:val="ka-GE"/>
        </w:rPr>
        <w:t>ვ</w:t>
      </w:r>
      <w:r w:rsidR="00474D92" w:rsidRPr="00B437E7">
        <w:rPr>
          <w:rFonts w:ascii="Sylfaen" w:hAnsi="Sylfaen" w:cs="Sylfaen"/>
          <w:b/>
          <w:sz w:val="20"/>
          <w:szCs w:val="20"/>
          <w:u w:val="single"/>
          <w:lang w:val="ka-GE"/>
        </w:rPr>
        <w:t>ო</w:t>
      </w:r>
      <w:r w:rsidR="00474D92" w:rsidRPr="00B437E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B437E7">
        <w:rPr>
          <w:rFonts w:ascii="Sylfaen" w:hAnsi="Sylfaen" w:cs="Sylfaen"/>
          <w:b/>
          <w:sz w:val="20"/>
          <w:szCs w:val="20"/>
          <w:u w:val="single"/>
          <w:lang w:val="ka-GE"/>
        </w:rPr>
        <w:t>ოფისში</w:t>
      </w:r>
      <w:r w:rsidR="00474D92" w:rsidRPr="00B437E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="00474D92" w:rsidRPr="00B437E7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="00474D92" w:rsidRPr="00B437E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B437E7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ცენტრში</w:t>
      </w:r>
      <w:r w:rsidR="00474D92" w:rsidRPr="00B437E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</w:p>
    <w:p w14:paraId="719B8BC2" w14:textId="3933FE24" w:rsidR="00A804C4" w:rsidRPr="00B437E7" w:rsidRDefault="00474D9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437E7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B437E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437E7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B437E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437E7">
        <w:rPr>
          <w:rFonts w:ascii="Sylfaen" w:hAnsi="Sylfaen" w:cs="Sylfaen"/>
          <w:b/>
          <w:sz w:val="20"/>
          <w:szCs w:val="20"/>
          <w:u w:val="single"/>
          <w:lang w:val="ka-GE"/>
        </w:rPr>
        <w:t>შემომტანმა</w:t>
      </w:r>
      <w:r w:rsidRPr="00B437E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437E7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B437E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437E7">
        <w:rPr>
          <w:rFonts w:ascii="Sylfaen" w:hAnsi="Sylfaen" w:cs="Sylfaen"/>
          <w:b/>
          <w:sz w:val="20"/>
          <w:szCs w:val="20"/>
          <w:u w:val="single"/>
          <w:lang w:val="ka-GE"/>
        </w:rPr>
        <w:t>დაარეგისტრიროს</w:t>
      </w:r>
      <w:r w:rsidRPr="00B437E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B3D7C" w:rsidRPr="00B437E7">
        <w:rPr>
          <w:rFonts w:asciiTheme="minorHAnsi" w:hAnsiTheme="minorHAnsi" w:cstheme="minorHAnsi"/>
          <w:b/>
          <w:sz w:val="20"/>
          <w:szCs w:val="20"/>
          <w:u w:val="single"/>
        </w:rPr>
        <w:t>GWP_</w:t>
      </w:r>
      <w:r w:rsidR="008B3D7C" w:rsidRPr="00B437E7">
        <w:rPr>
          <w:rFonts w:ascii="Sylfaen" w:hAnsi="Sylfaen" w:cs="Sylfaen"/>
          <w:b/>
          <w:sz w:val="20"/>
          <w:szCs w:val="20"/>
          <w:u w:val="single"/>
          <w:lang w:val="ka-GE"/>
        </w:rPr>
        <w:t>ის</w:t>
      </w:r>
      <w:r w:rsidRPr="00B437E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437E7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Pr="00B437E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437E7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ცენტრის</w:t>
      </w:r>
      <w:r w:rsidRPr="00B437E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437E7">
        <w:rPr>
          <w:rFonts w:ascii="Sylfaen" w:hAnsi="Sylfaen" w:cs="Sylfaen"/>
          <w:b/>
          <w:sz w:val="20"/>
          <w:szCs w:val="20"/>
          <w:u w:val="single"/>
          <w:lang w:val="ka-GE"/>
        </w:rPr>
        <w:t>ოპერატორთან</w:t>
      </w:r>
      <w:r w:rsidRPr="00B437E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Pr="00B437E7">
        <w:rPr>
          <w:rFonts w:ascii="Sylfaen" w:hAnsi="Sylfaen" w:cs="Sylfaen"/>
          <w:b/>
          <w:sz w:val="20"/>
          <w:szCs w:val="20"/>
          <w:u w:val="single"/>
          <w:lang w:val="ka-GE"/>
        </w:rPr>
        <w:t>რომელიც</w:t>
      </w:r>
      <w:r w:rsidRPr="00B437E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437E7">
        <w:rPr>
          <w:rFonts w:ascii="Sylfaen" w:hAnsi="Sylfaen" w:cs="Sylfaen"/>
          <w:b/>
          <w:sz w:val="20"/>
          <w:szCs w:val="20"/>
          <w:u w:val="single"/>
          <w:lang w:val="ka-GE"/>
        </w:rPr>
        <w:t>შემდგომში</w:t>
      </w:r>
      <w:r w:rsidRPr="00B437E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437E7">
        <w:rPr>
          <w:rFonts w:ascii="Sylfaen" w:hAnsi="Sylfaen" w:cs="Sylfaen"/>
          <w:b/>
          <w:sz w:val="20"/>
          <w:szCs w:val="20"/>
          <w:u w:val="single"/>
          <w:lang w:val="ka-GE"/>
        </w:rPr>
        <w:t>განთავსდება</w:t>
      </w:r>
      <w:r w:rsidRPr="00B437E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437E7">
        <w:rPr>
          <w:rFonts w:ascii="Sylfaen" w:hAnsi="Sylfaen" w:cs="Sylfaen"/>
          <w:b/>
          <w:sz w:val="20"/>
          <w:szCs w:val="20"/>
          <w:u w:val="single"/>
          <w:lang w:val="ka-GE"/>
        </w:rPr>
        <w:t>სპეციალურ</w:t>
      </w:r>
      <w:r w:rsidRPr="00B437E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437E7">
        <w:rPr>
          <w:rFonts w:ascii="Sylfaen" w:hAnsi="Sylfaen" w:cs="Sylfaen"/>
          <w:b/>
          <w:sz w:val="20"/>
          <w:szCs w:val="20"/>
          <w:u w:val="single"/>
          <w:lang w:val="ka-GE"/>
        </w:rPr>
        <w:t>სატენერო</w:t>
      </w:r>
      <w:r w:rsidRPr="00B437E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437E7">
        <w:rPr>
          <w:rFonts w:ascii="Sylfaen" w:hAnsi="Sylfaen" w:cs="Sylfaen"/>
          <w:b/>
          <w:sz w:val="20"/>
          <w:szCs w:val="20"/>
          <w:u w:val="single"/>
          <w:lang w:val="ka-GE"/>
        </w:rPr>
        <w:t>ყუთში</w:t>
      </w:r>
      <w:r w:rsidRPr="00B437E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="00A804C4" w:rsidRPr="00B437E7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3CE2F2F0" w14:textId="271090A8" w:rsidR="004D3679" w:rsidRPr="00B437E7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18192F9A" w14:textId="2FEAA2BA" w:rsidR="003011B3" w:rsidRPr="00B437E7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437E7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3DA7C100" w:rsidR="00580531" w:rsidRPr="00B437E7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437E7">
        <w:rPr>
          <w:rFonts w:ascii="Sylfaen" w:hAnsi="Sylfaen" w:cs="Sylfaen"/>
          <w:sz w:val="20"/>
          <w:szCs w:val="20"/>
          <w:lang w:val="ka-GE"/>
        </w:rPr>
        <w:t>ფასები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განიხილება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580531" w:rsidRPr="00B437E7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="00580531"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B437E7">
        <w:rPr>
          <w:rFonts w:ascii="Sylfaen" w:hAnsi="Sylfaen" w:cs="Sylfaen"/>
          <w:sz w:val="20"/>
          <w:szCs w:val="20"/>
          <w:lang w:val="ka-GE"/>
        </w:rPr>
        <w:t>იქნება</w:t>
      </w:r>
      <w:r w:rsidR="00580531"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B437E7">
        <w:rPr>
          <w:rFonts w:ascii="Sylfaen" w:hAnsi="Sylfaen" w:cs="Sylfaen"/>
          <w:sz w:val="20"/>
          <w:szCs w:val="20"/>
          <w:lang w:val="ka-GE"/>
        </w:rPr>
        <w:t>სრულ</w:t>
      </w:r>
      <w:r w:rsidR="00580531"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580531" w:rsidRPr="00B437E7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="00580531"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B437E7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B437E7">
        <w:rPr>
          <w:rFonts w:ascii="Sylfaen" w:hAnsi="Sylfaen" w:cs="Sylfaen"/>
          <w:sz w:val="20"/>
          <w:szCs w:val="20"/>
          <w:lang w:val="ka-GE"/>
        </w:rPr>
        <w:t>ა</w:t>
      </w:r>
      <w:r w:rsidRPr="00B437E7">
        <w:rPr>
          <w:rFonts w:ascii="Sylfaen" w:hAnsi="Sylfaen" w:cs="Sylfaen"/>
          <w:sz w:val="20"/>
          <w:szCs w:val="20"/>
          <w:lang w:val="ka-GE"/>
        </w:rPr>
        <w:t>ნხაზე</w:t>
      </w:r>
      <w:r w:rsidR="00BA3DAD" w:rsidRPr="00B437E7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FEA08BC" w14:textId="77777777" w:rsidR="006267A2" w:rsidRPr="00B437E7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D47FA1D" w14:textId="77777777" w:rsidR="00F47570" w:rsidRPr="00B437E7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437E7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B437E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437E7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B437E7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4B45BE62" w14:textId="73A8BC17" w:rsidR="00C41C03" w:rsidRPr="00B437E7" w:rsidRDefault="00C41C03" w:rsidP="00C41C0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6E9D2051" w14:textId="77777777" w:rsidR="00E41656" w:rsidRPr="00B437E7" w:rsidRDefault="00E41656" w:rsidP="00E41656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B437E7">
        <w:rPr>
          <w:rFonts w:ascii="Sylfaen" w:hAnsi="Sylfaen" w:cs="Sylfaen"/>
          <w:sz w:val="20"/>
          <w:szCs w:val="20"/>
          <w:lang w:val="ka-GE"/>
        </w:rPr>
        <w:t>რეაბილიტაციის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ტექნიკურ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საკითხებზე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პირი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>:</w:t>
      </w:r>
    </w:p>
    <w:p w14:paraId="0071C781" w14:textId="77777777" w:rsidR="008A2801" w:rsidRPr="00B437E7" w:rsidRDefault="008A2801" w:rsidP="008A2801">
      <w:pPr>
        <w:spacing w:after="0" w:line="240" w:lineRule="auto"/>
        <w:rPr>
          <w:rStyle w:val="Hyperlink"/>
          <w:rFonts w:asciiTheme="minorHAnsi" w:hAnsiTheme="minorHAnsi" w:cstheme="minorHAnsi"/>
          <w:sz w:val="20"/>
          <w:szCs w:val="20"/>
          <w:lang w:val="ka-GE"/>
        </w:rPr>
      </w:pPr>
      <w:r w:rsidRPr="00B437E7">
        <w:rPr>
          <w:rFonts w:ascii="Sylfaen" w:hAnsi="Sylfaen" w:cs="Sylfaen"/>
          <w:sz w:val="20"/>
          <w:szCs w:val="20"/>
          <w:lang w:val="ka-GE"/>
        </w:rPr>
        <w:lastRenderedPageBreak/>
        <w:t>გიორგი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ვეშაპიძე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437E7">
        <w:rPr>
          <w:rFonts w:ascii="Sylfaen" w:hAnsi="Sylfaen" w:cs="Sylfaen"/>
          <w:sz w:val="20"/>
          <w:szCs w:val="20"/>
          <w:lang w:val="ka-GE"/>
        </w:rPr>
        <w:t>მობ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: +995 595 33 93 30, E-mail: </w:t>
      </w:r>
      <w:r w:rsidRPr="00B437E7">
        <w:rPr>
          <w:rStyle w:val="Hyperlink"/>
          <w:rFonts w:asciiTheme="minorHAnsi" w:hAnsiTheme="minorHAnsi" w:cstheme="minorHAnsi"/>
          <w:sz w:val="20"/>
          <w:szCs w:val="20"/>
          <w:lang w:val="ka-GE"/>
        </w:rPr>
        <w:t>gveshapidze@gwp.ge</w:t>
      </w:r>
    </w:p>
    <w:p w14:paraId="6FBB2096" w14:textId="77777777" w:rsidR="00F42220" w:rsidRPr="00B437E7" w:rsidRDefault="00F42220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B6B56D0" w14:textId="4F6B16F4" w:rsidR="00DE47CF" w:rsidRPr="00B437E7" w:rsidRDefault="00DE47CF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437E7">
        <w:rPr>
          <w:rFonts w:ascii="Sylfaen" w:hAnsi="Sylfaen" w:cs="Sylfaen"/>
          <w:b/>
          <w:sz w:val="20"/>
          <w:szCs w:val="20"/>
          <w:lang w:val="ka-GE"/>
        </w:rPr>
        <w:t>შესყიდვების</w:t>
      </w:r>
      <w:r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b/>
          <w:sz w:val="20"/>
          <w:szCs w:val="20"/>
          <w:lang w:val="ka-GE"/>
        </w:rPr>
        <w:t>წარმომადგენელი</w:t>
      </w:r>
      <w:r w:rsidRPr="00B437E7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5D0B213A" w14:textId="77777777" w:rsidR="00DE47CF" w:rsidRPr="00B437E7" w:rsidRDefault="00DE47CF" w:rsidP="00DE47C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38058B2E" w14:textId="77777777" w:rsidR="00DE47CF" w:rsidRPr="00B437E7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437E7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პირი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B437E7">
        <w:rPr>
          <w:rFonts w:ascii="Sylfaen" w:hAnsi="Sylfaen" w:cs="Sylfaen"/>
          <w:sz w:val="20"/>
          <w:szCs w:val="20"/>
          <w:lang w:val="ka-GE"/>
        </w:rPr>
        <w:t>ნინო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ძიძიგური</w:t>
      </w:r>
    </w:p>
    <w:p w14:paraId="47B939A7" w14:textId="77777777" w:rsidR="00DE47CF" w:rsidRPr="00B437E7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437E7">
        <w:rPr>
          <w:rFonts w:ascii="Sylfaen" w:hAnsi="Sylfaen" w:cs="Sylfaen"/>
          <w:sz w:val="20"/>
          <w:szCs w:val="20"/>
          <w:lang w:val="ka-GE"/>
        </w:rPr>
        <w:t>მის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B437E7">
        <w:rPr>
          <w:rFonts w:ascii="Sylfaen" w:hAnsi="Sylfaen" w:cs="Sylfaen"/>
          <w:sz w:val="20"/>
          <w:szCs w:val="20"/>
          <w:lang w:val="ka-GE"/>
        </w:rPr>
        <w:t>ქ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B437E7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437E7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B437E7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27E5A29F" w14:textId="77777777" w:rsidR="00DE47CF" w:rsidRPr="00B437E7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437E7">
        <w:rPr>
          <w:rFonts w:ascii="Sylfaen" w:hAnsi="Sylfaen" w:cs="Sylfaen"/>
          <w:sz w:val="20"/>
          <w:szCs w:val="20"/>
          <w:lang w:val="ka-GE"/>
        </w:rPr>
        <w:t>ელ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B437E7">
        <w:rPr>
          <w:rFonts w:ascii="Sylfaen" w:hAnsi="Sylfaen" w:cs="Sylfaen"/>
          <w:sz w:val="20"/>
          <w:szCs w:val="20"/>
          <w:lang w:val="ka-GE"/>
        </w:rPr>
        <w:t>ფოსტა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8" w:history="1">
        <w:r w:rsidRPr="00B437E7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ndzidziguri@gwp.ge</w:t>
        </w:r>
      </w:hyperlink>
      <w:r w:rsidRPr="00B437E7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F9C7745" w14:textId="63BBE4BE" w:rsidR="00DE47CF" w:rsidRPr="00B437E7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437E7">
        <w:rPr>
          <w:rFonts w:ascii="Sylfaen" w:hAnsi="Sylfaen" w:cs="Sylfaen"/>
          <w:sz w:val="20"/>
          <w:szCs w:val="20"/>
          <w:lang w:val="ka-GE"/>
        </w:rPr>
        <w:t>ტელ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(1147); </w:t>
      </w:r>
      <w:r w:rsidR="002E3D46" w:rsidRPr="00B437E7">
        <w:rPr>
          <w:rFonts w:ascii="Sylfaen" w:hAnsi="Sylfaen" w:cs="Sylfaen"/>
          <w:sz w:val="20"/>
          <w:szCs w:val="20"/>
          <w:lang w:val="ka-GE"/>
        </w:rPr>
        <w:t>მობ</w:t>
      </w:r>
      <w:r w:rsidR="002E3D46"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>555 16 72 92</w:t>
      </w:r>
    </w:p>
    <w:p w14:paraId="20984CD0" w14:textId="77777777" w:rsidR="00DE47CF" w:rsidRPr="00B437E7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0DC78AA0" w14:textId="77777777" w:rsidR="00DE47CF" w:rsidRPr="00B437E7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437E7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პირი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B437E7">
        <w:rPr>
          <w:rFonts w:ascii="Sylfaen" w:hAnsi="Sylfaen" w:cs="Sylfaen"/>
          <w:sz w:val="20"/>
          <w:szCs w:val="20"/>
          <w:lang w:val="ka-GE"/>
        </w:rPr>
        <w:t>ირაკლი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3B1DE568" w14:textId="77777777" w:rsidR="00DE47CF" w:rsidRPr="00B437E7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437E7">
        <w:rPr>
          <w:rFonts w:ascii="Sylfaen" w:hAnsi="Sylfaen" w:cs="Sylfaen"/>
          <w:sz w:val="20"/>
          <w:szCs w:val="20"/>
          <w:lang w:val="ka-GE"/>
        </w:rPr>
        <w:t>მის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B437E7">
        <w:rPr>
          <w:rFonts w:ascii="Sylfaen" w:hAnsi="Sylfaen" w:cs="Sylfaen"/>
          <w:sz w:val="20"/>
          <w:szCs w:val="20"/>
          <w:lang w:val="ka-GE"/>
        </w:rPr>
        <w:t>ქ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B437E7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437E7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B437E7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04F692FD" w14:textId="77777777" w:rsidR="00DE47CF" w:rsidRPr="00B437E7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437E7">
        <w:rPr>
          <w:rFonts w:ascii="Sylfaen" w:hAnsi="Sylfaen" w:cs="Sylfaen"/>
          <w:sz w:val="20"/>
          <w:szCs w:val="20"/>
          <w:lang w:val="ka-GE"/>
        </w:rPr>
        <w:t>ელ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B437E7">
        <w:rPr>
          <w:rFonts w:ascii="Sylfaen" w:hAnsi="Sylfaen" w:cs="Sylfaen"/>
          <w:sz w:val="20"/>
          <w:szCs w:val="20"/>
          <w:lang w:val="ka-GE"/>
        </w:rPr>
        <w:t>ფოსტა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9" w:history="1">
        <w:r w:rsidRPr="00B437E7">
          <w:rPr>
            <w:rStyle w:val="Hyperlink"/>
            <w:rFonts w:asciiTheme="minorHAnsi" w:hAnsiTheme="minorHAnsi" w:cstheme="minorHAnsi"/>
            <w:sz w:val="20"/>
            <w:szCs w:val="20"/>
          </w:rPr>
          <w:t>ikhvadagadze@gwp.ge</w:t>
        </w:r>
      </w:hyperlink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2719CFA" w14:textId="77777777" w:rsidR="00DE47CF" w:rsidRPr="00B437E7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437E7">
        <w:rPr>
          <w:rFonts w:ascii="Sylfaen" w:hAnsi="Sylfaen" w:cs="Sylfaen"/>
          <w:sz w:val="20"/>
          <w:szCs w:val="20"/>
          <w:lang w:val="ka-GE"/>
        </w:rPr>
        <w:t>ტელ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(1145); </w:t>
      </w:r>
    </w:p>
    <w:p w14:paraId="58D236C0" w14:textId="673E802F" w:rsidR="00237416" w:rsidRPr="00B437E7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0" w:name="_Toc454818556"/>
      <w:bookmarkEnd w:id="0"/>
    </w:p>
    <w:p w14:paraId="63C877A5" w14:textId="1BC1933E" w:rsidR="00FC69F9" w:rsidRPr="00B437E7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B437E7">
        <w:rPr>
          <w:rFonts w:ascii="Sylfaen" w:hAnsi="Sylfaen" w:cs="Sylfaen"/>
          <w:b/>
          <w:sz w:val="20"/>
          <w:szCs w:val="20"/>
        </w:rPr>
        <w:t>შენიშვნა</w:t>
      </w:r>
      <w:proofErr w:type="spellEnd"/>
      <w:r w:rsidRPr="00B437E7">
        <w:rPr>
          <w:rFonts w:asciiTheme="minorHAnsi" w:hAnsiTheme="minorHAnsi" w:cstheme="minorHAnsi"/>
          <w:b/>
          <w:sz w:val="20"/>
          <w:szCs w:val="20"/>
        </w:rPr>
        <w:t xml:space="preserve">: </w:t>
      </w:r>
      <w:proofErr w:type="spellStart"/>
      <w:r w:rsidRPr="00B437E7">
        <w:rPr>
          <w:rFonts w:ascii="Sylfaen" w:hAnsi="Sylfaen" w:cs="Sylfaen"/>
          <w:sz w:val="20"/>
          <w:szCs w:val="20"/>
        </w:rPr>
        <w:t>ნებისმიერი</w:t>
      </w:r>
      <w:proofErr w:type="spellEnd"/>
      <w:r w:rsidRPr="00B437E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437E7">
        <w:rPr>
          <w:rFonts w:ascii="Sylfaen" w:hAnsi="Sylfaen" w:cs="Sylfaen"/>
          <w:sz w:val="20"/>
          <w:szCs w:val="20"/>
        </w:rPr>
        <w:t>სხვა</w:t>
      </w:r>
      <w:proofErr w:type="spellEnd"/>
      <w:r w:rsidRPr="00B437E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437E7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B437E7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437E7">
        <w:rPr>
          <w:rFonts w:ascii="Sylfaen" w:hAnsi="Sylfaen" w:cs="Sylfaen"/>
          <w:sz w:val="20"/>
          <w:szCs w:val="20"/>
        </w:rPr>
        <w:t>მოპოვებული</w:t>
      </w:r>
      <w:proofErr w:type="spellEnd"/>
      <w:r w:rsidRPr="00B437E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437E7">
        <w:rPr>
          <w:rFonts w:ascii="Sylfaen" w:hAnsi="Sylfaen" w:cs="Sylfaen"/>
          <w:sz w:val="20"/>
          <w:szCs w:val="20"/>
        </w:rPr>
        <w:t>სხვა</w:t>
      </w:r>
      <w:proofErr w:type="spellEnd"/>
      <w:r w:rsidRPr="00B437E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437E7">
        <w:rPr>
          <w:rFonts w:ascii="Sylfaen" w:hAnsi="Sylfaen" w:cs="Sylfaen"/>
          <w:sz w:val="20"/>
          <w:szCs w:val="20"/>
        </w:rPr>
        <w:t>გზით</w:t>
      </w:r>
      <w:proofErr w:type="spellEnd"/>
      <w:r w:rsidRPr="00B437E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437E7">
        <w:rPr>
          <w:rFonts w:ascii="Sylfaen" w:hAnsi="Sylfaen" w:cs="Sylfaen"/>
          <w:sz w:val="20"/>
          <w:szCs w:val="20"/>
        </w:rPr>
        <w:t>არ</w:t>
      </w:r>
      <w:proofErr w:type="spellEnd"/>
      <w:r w:rsidRPr="00B437E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437E7">
        <w:rPr>
          <w:rFonts w:ascii="Sylfaen" w:hAnsi="Sylfaen" w:cs="Sylfaen"/>
          <w:sz w:val="20"/>
          <w:szCs w:val="20"/>
        </w:rPr>
        <w:t>იქნება</w:t>
      </w:r>
      <w:proofErr w:type="spellEnd"/>
      <w:r w:rsidRPr="00B437E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437E7">
        <w:rPr>
          <w:rFonts w:ascii="Sylfaen" w:hAnsi="Sylfaen" w:cs="Sylfaen"/>
          <w:sz w:val="20"/>
          <w:szCs w:val="20"/>
        </w:rPr>
        <w:t>ოფიციალური</w:t>
      </w:r>
      <w:proofErr w:type="spellEnd"/>
      <w:r w:rsidRPr="00B437E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437E7">
        <w:rPr>
          <w:rFonts w:ascii="Sylfaen" w:hAnsi="Sylfaen" w:cs="Sylfaen"/>
          <w:sz w:val="20"/>
          <w:szCs w:val="20"/>
        </w:rPr>
        <w:t>და</w:t>
      </w:r>
      <w:proofErr w:type="spellEnd"/>
      <w:r w:rsidRPr="00B437E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437E7">
        <w:rPr>
          <w:rFonts w:ascii="Sylfaen" w:hAnsi="Sylfaen" w:cs="Sylfaen"/>
          <w:sz w:val="20"/>
          <w:szCs w:val="20"/>
        </w:rPr>
        <w:t>არ</w:t>
      </w:r>
      <w:proofErr w:type="spellEnd"/>
      <w:r w:rsidRPr="00B437E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437E7">
        <w:rPr>
          <w:rFonts w:ascii="Sylfaen" w:hAnsi="Sylfaen" w:cs="Sylfaen"/>
          <w:sz w:val="20"/>
          <w:szCs w:val="20"/>
        </w:rPr>
        <w:t>წარმოშობს</w:t>
      </w:r>
      <w:proofErr w:type="spellEnd"/>
      <w:r w:rsidRPr="00B437E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437E7">
        <w:rPr>
          <w:rFonts w:ascii="Sylfaen" w:hAnsi="Sylfaen" w:cs="Sylfaen"/>
          <w:sz w:val="20"/>
          <w:szCs w:val="20"/>
        </w:rPr>
        <w:t>არავითარ</w:t>
      </w:r>
      <w:proofErr w:type="spellEnd"/>
      <w:r w:rsidRPr="00B437E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437E7">
        <w:rPr>
          <w:rFonts w:ascii="Sylfaen" w:hAnsi="Sylfaen" w:cs="Sylfaen"/>
          <w:sz w:val="20"/>
          <w:szCs w:val="20"/>
        </w:rPr>
        <w:t>ვალდებულებას</w:t>
      </w:r>
      <w:proofErr w:type="spellEnd"/>
      <w:r w:rsidRPr="00B437E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437E7">
        <w:rPr>
          <w:rFonts w:ascii="Sylfaen" w:hAnsi="Sylfaen" w:cs="Sylfaen"/>
          <w:sz w:val="20"/>
          <w:szCs w:val="20"/>
        </w:rPr>
        <w:t>შპს</w:t>
      </w:r>
      <w:proofErr w:type="spellEnd"/>
      <w:r w:rsidRPr="00B437E7">
        <w:rPr>
          <w:rFonts w:asciiTheme="minorHAnsi" w:hAnsiTheme="minorHAnsi" w:cstheme="minorHAnsi"/>
          <w:sz w:val="20"/>
          <w:szCs w:val="20"/>
        </w:rPr>
        <w:t xml:space="preserve"> „</w:t>
      </w:r>
      <w:proofErr w:type="spellStart"/>
      <w:r w:rsidRPr="00B437E7">
        <w:rPr>
          <w:rFonts w:ascii="Sylfaen" w:hAnsi="Sylfaen" w:cs="Sylfaen"/>
          <w:sz w:val="20"/>
          <w:szCs w:val="20"/>
        </w:rPr>
        <w:t>ჯორჯიან</w:t>
      </w:r>
      <w:proofErr w:type="spellEnd"/>
      <w:r w:rsidRPr="00B437E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437E7">
        <w:rPr>
          <w:rFonts w:ascii="Sylfaen" w:hAnsi="Sylfaen" w:cs="Sylfaen"/>
          <w:sz w:val="20"/>
          <w:szCs w:val="20"/>
        </w:rPr>
        <w:t>უოთერ</w:t>
      </w:r>
      <w:proofErr w:type="spellEnd"/>
      <w:r w:rsidRPr="00B437E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437E7">
        <w:rPr>
          <w:rFonts w:ascii="Sylfaen" w:hAnsi="Sylfaen" w:cs="Sylfaen"/>
          <w:sz w:val="20"/>
          <w:szCs w:val="20"/>
        </w:rPr>
        <w:t>ენდ</w:t>
      </w:r>
      <w:proofErr w:type="spellEnd"/>
      <w:r w:rsidRPr="00B437E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B437E7">
        <w:rPr>
          <w:rFonts w:ascii="Sylfaen" w:hAnsi="Sylfaen" w:cs="Sylfaen"/>
          <w:sz w:val="20"/>
          <w:szCs w:val="20"/>
        </w:rPr>
        <w:t>ფაუერის</w:t>
      </w:r>
      <w:proofErr w:type="spellEnd"/>
      <w:r w:rsidRPr="00B437E7">
        <w:rPr>
          <w:rFonts w:asciiTheme="minorHAnsi" w:hAnsiTheme="minorHAnsi" w:cstheme="minorHAnsi"/>
          <w:sz w:val="20"/>
          <w:szCs w:val="20"/>
        </w:rPr>
        <w:t xml:space="preserve">“ </w:t>
      </w:r>
      <w:proofErr w:type="spellStart"/>
      <w:r w:rsidRPr="00B437E7">
        <w:rPr>
          <w:rFonts w:ascii="Sylfaen" w:hAnsi="Sylfaen" w:cs="Sylfaen"/>
          <w:sz w:val="20"/>
          <w:szCs w:val="20"/>
        </w:rPr>
        <w:t>მხრიდან</w:t>
      </w:r>
      <w:proofErr w:type="spellEnd"/>
      <w:proofErr w:type="gramEnd"/>
      <w:r w:rsidRPr="00B437E7">
        <w:rPr>
          <w:rFonts w:asciiTheme="minorHAnsi" w:hAnsiTheme="minorHAnsi" w:cstheme="minorHAnsi"/>
          <w:sz w:val="20"/>
          <w:szCs w:val="20"/>
        </w:rPr>
        <w:t>.</w:t>
      </w:r>
    </w:p>
    <w:p w14:paraId="6C3A7003" w14:textId="70AC8A2F" w:rsidR="00FC69F9" w:rsidRPr="00B437E7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B437E7">
        <w:rPr>
          <w:rFonts w:ascii="Sylfaen" w:hAnsi="Sylfaen" w:cs="Sylfaen"/>
          <w:sz w:val="20"/>
          <w:szCs w:val="20"/>
        </w:rPr>
        <w:t>განმარტებებზე</w:t>
      </w:r>
      <w:proofErr w:type="spellEnd"/>
      <w:r w:rsidRPr="00B437E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437E7">
        <w:rPr>
          <w:rFonts w:ascii="Sylfaen" w:hAnsi="Sylfaen" w:cs="Sylfaen"/>
          <w:sz w:val="20"/>
          <w:szCs w:val="20"/>
        </w:rPr>
        <w:t>პასუხი</w:t>
      </w:r>
      <w:proofErr w:type="spellEnd"/>
      <w:r w:rsidRPr="00B437E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437E7">
        <w:rPr>
          <w:rFonts w:ascii="Sylfaen" w:hAnsi="Sylfaen" w:cs="Sylfaen"/>
          <w:sz w:val="20"/>
          <w:szCs w:val="20"/>
        </w:rPr>
        <w:t>ყველა</w:t>
      </w:r>
      <w:proofErr w:type="spellEnd"/>
      <w:r w:rsidRPr="00B437E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437E7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B437E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437E7">
        <w:rPr>
          <w:rFonts w:ascii="Sylfaen" w:hAnsi="Sylfaen" w:cs="Sylfaen"/>
          <w:sz w:val="20"/>
          <w:szCs w:val="20"/>
        </w:rPr>
        <w:t>გაეგზავნება</w:t>
      </w:r>
      <w:proofErr w:type="spellEnd"/>
      <w:r w:rsidRPr="00B437E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437E7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B437E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437E7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B437E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437E7">
        <w:rPr>
          <w:rFonts w:ascii="Sylfaen" w:hAnsi="Sylfaen" w:cs="Sylfaen"/>
          <w:sz w:val="20"/>
          <w:szCs w:val="20"/>
        </w:rPr>
        <w:t>საშუალებით</w:t>
      </w:r>
      <w:proofErr w:type="spellEnd"/>
      <w:r w:rsidRPr="00B437E7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437E7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B437E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437E7">
        <w:rPr>
          <w:rFonts w:ascii="Sylfaen" w:hAnsi="Sylfaen" w:cs="Sylfaen"/>
          <w:sz w:val="20"/>
          <w:szCs w:val="20"/>
        </w:rPr>
        <w:t>ყველა</w:t>
      </w:r>
      <w:proofErr w:type="spellEnd"/>
      <w:r w:rsidRPr="00B437E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437E7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B437E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437E7">
        <w:rPr>
          <w:rFonts w:ascii="Sylfaen" w:hAnsi="Sylfaen" w:cs="Sylfaen"/>
          <w:sz w:val="20"/>
          <w:szCs w:val="20"/>
        </w:rPr>
        <w:t>უნდა</w:t>
      </w:r>
      <w:proofErr w:type="spellEnd"/>
      <w:r w:rsidRPr="00B437E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437E7">
        <w:rPr>
          <w:rFonts w:ascii="Sylfaen" w:hAnsi="Sylfaen" w:cs="Sylfaen"/>
          <w:sz w:val="20"/>
          <w:szCs w:val="20"/>
        </w:rPr>
        <w:t>გააჩნდეს</w:t>
      </w:r>
      <w:proofErr w:type="spellEnd"/>
      <w:r w:rsidRPr="00B437E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437E7">
        <w:rPr>
          <w:rFonts w:ascii="Sylfaen" w:hAnsi="Sylfaen" w:cs="Sylfaen"/>
          <w:sz w:val="20"/>
          <w:szCs w:val="20"/>
        </w:rPr>
        <w:t>მოქმედი</w:t>
      </w:r>
      <w:proofErr w:type="spellEnd"/>
      <w:r w:rsidRPr="00B437E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437E7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B437E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437E7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B437E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437E7">
        <w:rPr>
          <w:rFonts w:ascii="Sylfaen" w:hAnsi="Sylfaen" w:cs="Sylfaen"/>
          <w:sz w:val="20"/>
          <w:szCs w:val="20"/>
        </w:rPr>
        <w:t>მისამართი</w:t>
      </w:r>
      <w:proofErr w:type="spellEnd"/>
      <w:r w:rsidRPr="00B437E7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437E7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B437E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437E7">
        <w:rPr>
          <w:rFonts w:ascii="Sylfaen" w:hAnsi="Sylfaen" w:cs="Sylfaen"/>
          <w:sz w:val="20"/>
          <w:szCs w:val="20"/>
        </w:rPr>
        <w:t>შემოწმდება</w:t>
      </w:r>
      <w:proofErr w:type="spellEnd"/>
      <w:r w:rsidRPr="00B437E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437E7">
        <w:rPr>
          <w:rFonts w:ascii="Sylfaen" w:hAnsi="Sylfaen" w:cs="Sylfaen"/>
          <w:sz w:val="20"/>
          <w:szCs w:val="20"/>
        </w:rPr>
        <w:t>რეგულარულად</w:t>
      </w:r>
      <w:proofErr w:type="spellEnd"/>
      <w:r w:rsidRPr="00B437E7">
        <w:rPr>
          <w:rFonts w:asciiTheme="minorHAnsi" w:hAnsiTheme="minorHAnsi" w:cstheme="minorHAnsi"/>
          <w:sz w:val="20"/>
          <w:szCs w:val="20"/>
        </w:rPr>
        <w:t>.</w:t>
      </w:r>
    </w:p>
    <w:p w14:paraId="0B28DB35" w14:textId="77777777" w:rsidR="00FC69F9" w:rsidRPr="00B437E7" w:rsidRDefault="00FC69F9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5C45157" w14:textId="138EF8BD" w:rsidR="00F47570" w:rsidRPr="00B437E7" w:rsidRDefault="00E45E7B" w:rsidP="00BA6E6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B437E7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B437E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437E7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B437E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3199BFF1" w14:textId="5F81B84E" w:rsidR="00E45E7B" w:rsidRPr="00B437E7" w:rsidRDefault="00E45E7B" w:rsidP="00B5452A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437E7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არ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უნდა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იყოს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B437E7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437E7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B437E7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437E7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B437E7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437E7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6FE77AF6" w:rsidR="0090279D" w:rsidRPr="00B437E7" w:rsidRDefault="00E45E7B" w:rsidP="00CB736E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437E7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მხოლოდ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b/>
          <w:sz w:val="20"/>
          <w:szCs w:val="20"/>
          <w:lang w:val="ka-GE"/>
        </w:rPr>
        <w:t>საქართველოს</w:t>
      </w:r>
      <w:r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b/>
          <w:sz w:val="20"/>
          <w:szCs w:val="20"/>
          <w:lang w:val="ka-GE"/>
        </w:rPr>
        <w:t>ეროვნულ</w:t>
      </w:r>
      <w:r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b/>
          <w:sz w:val="20"/>
          <w:szCs w:val="20"/>
          <w:lang w:val="ka-GE"/>
        </w:rPr>
        <w:t>ვალუტაში</w:t>
      </w:r>
      <w:r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B437E7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Pr="00B437E7">
        <w:rPr>
          <w:rFonts w:asciiTheme="minorHAnsi" w:hAnsiTheme="minorHAnsi" w:cstheme="minorHAnsi"/>
          <w:b/>
          <w:sz w:val="20"/>
          <w:szCs w:val="20"/>
          <w:lang w:val="ka-GE"/>
        </w:rPr>
        <w:t>).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ფასები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უნდა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ამ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კონკურსით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ყველა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ხარჯსა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და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B437E7">
        <w:rPr>
          <w:rFonts w:ascii="Sylfaen" w:hAnsi="Sylfaen" w:cs="Sylfaen"/>
          <w:sz w:val="20"/>
          <w:szCs w:val="20"/>
          <w:lang w:val="ka-GE"/>
        </w:rPr>
        <w:t>მათ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შორის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დღგ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68A8A6CB" w:rsidR="00B47D4C" w:rsidRPr="00B437E7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B437E7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მიერ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ძალაში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უნდა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იყოს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1270E" w:rsidRPr="00B437E7">
        <w:rPr>
          <w:rFonts w:asciiTheme="minorHAnsi" w:hAnsiTheme="minorHAnsi" w:cstheme="minorHAnsi"/>
          <w:sz w:val="20"/>
          <w:szCs w:val="20"/>
        </w:rPr>
        <w:t>9</w:t>
      </w:r>
      <w:r w:rsidR="00B5452A" w:rsidRPr="00B437E7">
        <w:rPr>
          <w:rFonts w:asciiTheme="minorHAnsi" w:hAnsiTheme="minorHAnsi" w:cstheme="minorHAnsi"/>
          <w:sz w:val="20"/>
          <w:szCs w:val="20"/>
          <w:lang w:val="ka-GE"/>
        </w:rPr>
        <w:t>0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B437E7">
        <w:rPr>
          <w:rFonts w:asciiTheme="minorHAnsi" w:hAnsiTheme="minorHAnsi" w:cstheme="minorHAnsi"/>
          <w:sz w:val="20"/>
          <w:szCs w:val="20"/>
          <w:lang w:val="ka-GE"/>
        </w:rPr>
        <w:t>(</w:t>
      </w:r>
      <w:r w:rsidR="00B1270E" w:rsidRPr="00B437E7">
        <w:rPr>
          <w:rFonts w:ascii="Sylfaen" w:hAnsi="Sylfaen" w:cs="Sylfaen"/>
          <w:sz w:val="20"/>
          <w:szCs w:val="20"/>
          <w:lang w:val="ka-GE"/>
        </w:rPr>
        <w:t>ოთხმოცდა</w:t>
      </w:r>
      <w:r w:rsidR="00B5452A" w:rsidRPr="00B437E7">
        <w:rPr>
          <w:rFonts w:ascii="Sylfaen" w:hAnsi="Sylfaen" w:cs="Sylfaen"/>
          <w:sz w:val="20"/>
          <w:szCs w:val="20"/>
          <w:lang w:val="ka-GE"/>
        </w:rPr>
        <w:t>ათი</w:t>
      </w:r>
      <w:r w:rsidR="002C066E" w:rsidRPr="00B437E7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B437E7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დღის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91A4A77" w14:textId="0649481F" w:rsidR="0090279D" w:rsidRPr="00B437E7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უნდა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იყოს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B437E7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B437E7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437E7">
        <w:rPr>
          <w:rFonts w:ascii="Sylfaen" w:hAnsi="Sylfaen" w:cs="Sylfaen"/>
          <w:sz w:val="20"/>
          <w:szCs w:val="20"/>
          <w:lang w:val="ka-GE"/>
        </w:rPr>
        <w:t>თავის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და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ერთად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უნდა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ნომერი</w:t>
      </w:r>
      <w:r w:rsidR="00E87595" w:rsidRPr="00B437E7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7D9FE3D" w14:textId="77777777" w:rsidR="00FC69F9" w:rsidRPr="00B437E7" w:rsidRDefault="00FC69F9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437E7">
        <w:rPr>
          <w:rFonts w:ascii="Sylfaen" w:hAnsi="Sylfaen" w:cs="Sylfaen"/>
          <w:sz w:val="20"/>
          <w:szCs w:val="20"/>
          <w:lang w:val="ka-GE"/>
        </w:rPr>
        <w:t>შპს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B437E7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უოთერ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ენდ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ფაუერი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B437E7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თვითონ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ვადა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437E7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437E7">
        <w:rPr>
          <w:rFonts w:ascii="Sylfaen" w:hAnsi="Sylfaen" w:cs="Sylfaen"/>
          <w:sz w:val="20"/>
          <w:szCs w:val="20"/>
          <w:lang w:val="ka-GE"/>
        </w:rPr>
        <w:t>ან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მისი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ეტაპზე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B437E7">
        <w:rPr>
          <w:rFonts w:ascii="Sylfaen" w:hAnsi="Sylfaen" w:cs="Sylfaen"/>
          <w:sz w:val="20"/>
          <w:szCs w:val="20"/>
          <w:lang w:val="ka-GE"/>
        </w:rPr>
        <w:lastRenderedPageBreak/>
        <w:t>რაც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გახდება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კონკურსში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მონაწილისთვის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B437E7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მსურველისთვის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იმ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ფორმით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437E7">
        <w:rPr>
          <w:rFonts w:ascii="Sylfaen" w:hAnsi="Sylfaen" w:cs="Sylfaen"/>
          <w:sz w:val="20"/>
          <w:szCs w:val="20"/>
          <w:lang w:val="ka-GE"/>
        </w:rPr>
        <w:t>რა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ფორმითაც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განცხადება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გახდა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საჯაროდ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437E7">
        <w:rPr>
          <w:rFonts w:ascii="Sylfaen" w:hAnsi="Sylfaen" w:cs="Sylfaen"/>
          <w:sz w:val="20"/>
          <w:szCs w:val="20"/>
          <w:lang w:val="ka-GE"/>
        </w:rPr>
        <w:t>ან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მისი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ეტაპზე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0B5C1F" w:rsidR="00B30838" w:rsidRPr="00B437E7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437E7">
        <w:rPr>
          <w:rFonts w:ascii="Sylfaen" w:hAnsi="Sylfaen" w:cs="Sylfaen"/>
          <w:sz w:val="20"/>
          <w:szCs w:val="20"/>
          <w:lang w:val="ka-GE"/>
        </w:rPr>
        <w:t>შპს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B437E7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უოთერ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ენდ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ფაუერი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B437E7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და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ყველა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B437E7">
        <w:rPr>
          <w:rFonts w:ascii="Sylfaen" w:hAnsi="Sylfaen" w:cs="Sylfaen"/>
          <w:sz w:val="20"/>
          <w:szCs w:val="20"/>
          <w:lang w:val="ka-GE"/>
        </w:rPr>
        <w:t>შპს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B437E7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უოთერ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ენდ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ფაუერი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B437E7">
        <w:rPr>
          <w:rFonts w:ascii="Sylfaen" w:hAnsi="Sylfaen" w:cs="Sylfaen"/>
          <w:sz w:val="20"/>
          <w:szCs w:val="20"/>
          <w:lang w:val="ka-GE"/>
        </w:rPr>
        <w:t>არ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არის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მისცეს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ან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ახსნა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B437E7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71D6DDB8" w:rsidR="00B30838" w:rsidRPr="00B437E7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437E7">
        <w:rPr>
          <w:rFonts w:ascii="Sylfaen" w:hAnsi="Sylfaen" w:cs="Sylfaen"/>
          <w:sz w:val="20"/>
          <w:szCs w:val="20"/>
          <w:lang w:val="ka-GE"/>
        </w:rPr>
        <w:t>შპს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B437E7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უოთერ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ენდ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ფაუერი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B437E7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მიღ</w:t>
      </w:r>
      <w:r w:rsidR="00E33A8F" w:rsidRPr="00B437E7">
        <w:rPr>
          <w:rFonts w:ascii="Sylfaen" w:hAnsi="Sylfaen" w:cs="Sylfaen"/>
          <w:sz w:val="20"/>
          <w:szCs w:val="20"/>
          <w:lang w:val="ka-GE"/>
        </w:rPr>
        <w:t>ე</w:t>
      </w:r>
      <w:r w:rsidRPr="00B437E7">
        <w:rPr>
          <w:rFonts w:ascii="Sylfaen" w:hAnsi="Sylfaen" w:cs="Sylfaen"/>
          <w:sz w:val="20"/>
          <w:szCs w:val="20"/>
          <w:lang w:val="ka-GE"/>
        </w:rPr>
        <w:t>ბული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სახის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437E7">
        <w:rPr>
          <w:rFonts w:ascii="Sylfaen" w:hAnsi="Sylfaen" w:cs="Sylfaen"/>
          <w:sz w:val="20"/>
          <w:szCs w:val="20"/>
          <w:lang w:val="ka-GE"/>
        </w:rPr>
        <w:t>ასევე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ან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მისი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B437E7">
        <w:rPr>
          <w:rFonts w:ascii="Sylfaen" w:hAnsi="Sylfaen" w:cs="Sylfaen"/>
          <w:sz w:val="20"/>
          <w:szCs w:val="20"/>
          <w:lang w:val="ka-GE"/>
        </w:rPr>
        <w:t>იმ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437E7">
        <w:rPr>
          <w:rFonts w:ascii="Sylfaen" w:hAnsi="Sylfaen" w:cs="Sylfaen"/>
          <w:sz w:val="20"/>
          <w:szCs w:val="20"/>
          <w:lang w:val="ka-GE"/>
        </w:rPr>
        <w:t>თუ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437E7">
        <w:rPr>
          <w:rFonts w:ascii="Sylfaen" w:hAnsi="Sylfaen" w:cs="Sylfaen"/>
          <w:sz w:val="20"/>
          <w:szCs w:val="20"/>
          <w:lang w:val="ka-GE"/>
        </w:rPr>
        <w:t>რომ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არ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ან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437E7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იქნება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B04C9FD" w14:textId="77777777" w:rsidR="00650F0A" w:rsidRPr="00B437E7" w:rsidRDefault="00650F0A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385014DE" w14:textId="2EC73908" w:rsidR="00650F0A" w:rsidRPr="00B437E7" w:rsidRDefault="000202A5" w:rsidP="00650F0A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1" w:name="_Toc454818559"/>
      <w:r w:rsidRPr="00B437E7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B437E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437E7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B437E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437E7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B437E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437E7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B437E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1"/>
    </w:p>
    <w:p w14:paraId="7FA4AEC4" w14:textId="2C966DAD" w:rsidR="00833770" w:rsidRPr="00B437E7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B437E7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B437E7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B437E7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უნაღდო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437E7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სრულად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ან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C670B" w:rsidRPr="00B437E7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="00EC670B" w:rsidRPr="00B437E7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D57017" w:rsidRPr="00B437E7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შესა</w:t>
      </w:r>
      <w:r w:rsidR="00D57017" w:rsidRPr="00B437E7">
        <w:rPr>
          <w:rFonts w:ascii="Sylfaen" w:hAnsi="Sylfaen" w:cs="Sylfaen"/>
          <w:sz w:val="20"/>
          <w:szCs w:val="20"/>
          <w:lang w:val="ka-GE"/>
        </w:rPr>
        <w:t>ბამისად</w:t>
      </w:r>
      <w:r w:rsidR="00D57017"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B437E7">
        <w:rPr>
          <w:rFonts w:ascii="Sylfaen" w:hAnsi="Sylfaen" w:cs="Sylfaen"/>
          <w:sz w:val="20"/>
          <w:szCs w:val="20"/>
          <w:lang w:val="ka-GE"/>
        </w:rPr>
        <w:t>მიღება</w:t>
      </w:r>
      <w:r w:rsidR="00D57017" w:rsidRPr="00B437E7">
        <w:rPr>
          <w:rFonts w:asciiTheme="minorHAnsi" w:hAnsiTheme="minorHAnsi" w:cstheme="minorHAnsi"/>
          <w:sz w:val="20"/>
          <w:szCs w:val="20"/>
          <w:lang w:val="ka-GE"/>
        </w:rPr>
        <w:t>-</w:t>
      </w:r>
      <w:r w:rsidR="00D57017" w:rsidRPr="00B437E7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="00D57017"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B437E7">
        <w:rPr>
          <w:rFonts w:ascii="Sylfaen" w:hAnsi="Sylfaen" w:cs="Sylfaen"/>
          <w:sz w:val="20"/>
          <w:szCs w:val="20"/>
          <w:lang w:val="ka-GE"/>
        </w:rPr>
        <w:t>აქტის</w:t>
      </w:r>
      <w:r w:rsidR="00D57017"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437E7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B437E7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B437E7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B437E7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B437E7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B437E7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B437E7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B437E7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B437E7">
        <w:rPr>
          <w:rFonts w:ascii="Sylfaen" w:hAnsi="Sylfaen" w:cs="Sylfaen"/>
          <w:sz w:val="20"/>
          <w:szCs w:val="20"/>
          <w:lang w:val="ka-GE"/>
        </w:rPr>
        <w:t>თ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1FA6156" w14:textId="77777777" w:rsidR="00F3339D" w:rsidRPr="00B437E7" w:rsidRDefault="00F3339D" w:rsidP="00F3339D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463BCA" w14:textId="6ACF5766" w:rsidR="00F3339D" w:rsidRPr="00B437E7" w:rsidRDefault="000202A5" w:rsidP="00F3339D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437E7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Pr="00B437E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437E7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B437E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B437E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B35414A" w14:textId="7413A1D4" w:rsidR="004A3BD8" w:rsidRPr="00B437E7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437E7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B437E7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B437E7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B437E7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790C6457" w14:textId="1AD8C01C" w:rsidR="004A3BD8" w:rsidRPr="00B437E7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437E7">
        <w:rPr>
          <w:rFonts w:ascii="Sylfaen" w:hAnsi="Sylfaen" w:cs="Sylfaen"/>
          <w:b/>
          <w:sz w:val="20"/>
          <w:szCs w:val="20"/>
          <w:lang w:val="ka-GE"/>
        </w:rPr>
        <w:t>კომერციული</w:t>
      </w:r>
      <w:r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b/>
          <w:sz w:val="20"/>
          <w:szCs w:val="20"/>
          <w:lang w:val="ka-GE"/>
        </w:rPr>
        <w:t>წინადადება</w:t>
      </w:r>
      <w:r w:rsidR="00D1658C" w:rsidRPr="00B437E7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D1658C" w:rsidRPr="00B437E7">
        <w:rPr>
          <w:rFonts w:ascii="Sylfaen" w:hAnsi="Sylfaen" w:cs="Sylfaen"/>
          <w:b/>
          <w:sz w:val="20"/>
          <w:szCs w:val="20"/>
          <w:lang w:val="ka-GE"/>
        </w:rPr>
        <w:t>სრულყოფილად</w:t>
      </w:r>
      <w:r w:rsidR="00D1658C"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B437E7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="00D1658C"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B437E7">
        <w:rPr>
          <w:rFonts w:ascii="Sylfaen" w:hAnsi="Sylfaen" w:cs="Sylfaen"/>
          <w:b/>
          <w:sz w:val="20"/>
          <w:szCs w:val="20"/>
          <w:lang w:val="ka-GE"/>
        </w:rPr>
        <w:t>ხარჯთაღრიცხვის</w:t>
      </w:r>
      <w:r w:rsidR="00D1658C"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B437E7">
        <w:rPr>
          <w:rFonts w:ascii="Sylfaen" w:hAnsi="Sylfaen" w:cs="Sylfaen"/>
          <w:b/>
          <w:sz w:val="20"/>
          <w:szCs w:val="20"/>
          <w:lang w:val="ka-GE"/>
        </w:rPr>
        <w:t>ფაილები</w:t>
      </w:r>
      <w:r w:rsidR="00D72028"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B437E7">
        <w:rPr>
          <w:rFonts w:ascii="Sylfaen" w:hAnsi="Sylfaen" w:cs="Sylfaen"/>
          <w:b/>
          <w:sz w:val="20"/>
          <w:szCs w:val="20"/>
          <w:lang w:val="ka-GE"/>
        </w:rPr>
        <w:t>ცვლილებების</w:t>
      </w:r>
      <w:r w:rsidR="00D72028"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B437E7">
        <w:rPr>
          <w:rFonts w:ascii="Sylfaen" w:hAnsi="Sylfaen" w:cs="Sylfaen"/>
          <w:b/>
          <w:sz w:val="20"/>
          <w:szCs w:val="20"/>
          <w:lang w:val="ka-GE"/>
        </w:rPr>
        <w:t>გარეშე</w:t>
      </w:r>
      <w:r w:rsidR="00D1658C" w:rsidRPr="00B437E7">
        <w:rPr>
          <w:rFonts w:asciiTheme="minorHAnsi" w:hAnsiTheme="minorHAnsi" w:cstheme="minorHAnsi"/>
          <w:b/>
          <w:sz w:val="20"/>
          <w:szCs w:val="20"/>
        </w:rPr>
        <w:t>)</w:t>
      </w:r>
      <w:r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B437E7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FC0C83" w:rsidRPr="00B437E7">
        <w:rPr>
          <w:rFonts w:asciiTheme="minorHAnsi" w:hAnsiTheme="minorHAnsi" w:cstheme="minorHAnsi"/>
          <w:b/>
          <w:sz w:val="20"/>
          <w:szCs w:val="20"/>
          <w:lang w:val="ka-GE"/>
        </w:rPr>
        <w:t>,</w:t>
      </w:r>
      <w:r w:rsidR="004D3679"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B437E7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4D3679"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B437E7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FC0C83"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B437E7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4D3679"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B437E7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FC0C83"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B437E7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="00FC0C83" w:rsidRPr="00B437E7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A8824DD" w14:textId="6C23804D" w:rsidR="004A3BD8" w:rsidRPr="00B437E7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437E7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B437E7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8FDEFBA" w14:textId="1BB6A69F" w:rsidR="004A3BD8" w:rsidRPr="00B437E7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437E7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Pr="00B437E7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D622176" w14:textId="5B79428E" w:rsidR="008918CD" w:rsidRPr="00B437E7" w:rsidRDefault="008918CD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437E7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 </w:t>
      </w:r>
      <w:r w:rsidRPr="00B437E7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="0017322F" w:rsidRPr="00B437E7">
        <w:rPr>
          <w:rFonts w:ascii="Sylfaen" w:hAnsi="Sylfaen" w:cs="Sylfaen"/>
          <w:b/>
          <w:sz w:val="20"/>
          <w:szCs w:val="20"/>
          <w:lang w:val="ka-GE"/>
        </w:rPr>
        <w:t>მომსახურებ</w:t>
      </w:r>
      <w:r w:rsidR="00677E39" w:rsidRPr="00B437E7">
        <w:rPr>
          <w:rFonts w:ascii="Sylfaen" w:hAnsi="Sylfaen" w:cs="Sylfaen"/>
          <w:b/>
          <w:sz w:val="20"/>
          <w:szCs w:val="20"/>
          <w:lang w:val="ka-GE"/>
        </w:rPr>
        <w:t>ის</w:t>
      </w:r>
      <w:r w:rsidR="00677E39"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B437E7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677E39"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B437E7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="000B2B11" w:rsidRPr="00B437E7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587AF53B" w14:textId="458E6B0F" w:rsidR="00395872" w:rsidRPr="00B437E7" w:rsidRDefault="00395872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437E7">
        <w:rPr>
          <w:rFonts w:ascii="Sylfaen" w:hAnsi="Sylfaen" w:cs="Sylfaen"/>
          <w:b/>
          <w:sz w:val="20"/>
          <w:szCs w:val="20"/>
          <w:lang w:val="ka-GE"/>
        </w:rPr>
        <w:t>სრულად</w:t>
      </w:r>
      <w:r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B437E7">
        <w:rPr>
          <w:rFonts w:ascii="Sylfaen" w:hAnsi="Sylfaen" w:cs="Sylfaen"/>
          <w:b/>
          <w:sz w:val="20"/>
          <w:szCs w:val="20"/>
          <w:lang w:val="ka-GE"/>
        </w:rPr>
        <w:t>სამუშაო</w:t>
      </w:r>
      <w:r w:rsidR="000B2B11"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b/>
          <w:sz w:val="20"/>
          <w:szCs w:val="20"/>
          <w:lang w:val="ka-GE"/>
        </w:rPr>
        <w:t>გეგმა</w:t>
      </w:r>
      <w:r w:rsidRPr="00B437E7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B437E7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2B11" w:rsidRPr="00B437E7">
        <w:rPr>
          <w:rFonts w:ascii="Sylfaen" w:hAnsi="Sylfaen" w:cs="Sylfaen"/>
          <w:b/>
          <w:sz w:val="20"/>
          <w:szCs w:val="20"/>
          <w:lang w:val="ka-GE"/>
        </w:rPr>
        <w:t>ყოველდღიური</w:t>
      </w:r>
      <w:r w:rsidR="000B2B11"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B437E7">
        <w:rPr>
          <w:rFonts w:ascii="Sylfaen" w:hAnsi="Sylfaen" w:cs="Sylfaen"/>
          <w:b/>
          <w:sz w:val="20"/>
          <w:szCs w:val="20"/>
          <w:lang w:val="ka-GE"/>
        </w:rPr>
        <w:t>პროგრესის</w:t>
      </w:r>
      <w:r w:rsidR="000B2B11"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B437E7">
        <w:rPr>
          <w:rFonts w:ascii="Sylfaen" w:hAnsi="Sylfaen" w:cs="Sylfaen"/>
          <w:b/>
          <w:sz w:val="20"/>
          <w:szCs w:val="20"/>
          <w:lang w:val="ka-GE"/>
        </w:rPr>
        <w:t>ჩვენებით</w:t>
      </w:r>
      <w:r w:rsidR="000B2B11"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B437E7">
        <w:rPr>
          <w:rFonts w:ascii="Sylfaen" w:hAnsi="Sylfaen" w:cs="Sylfaen"/>
          <w:b/>
          <w:sz w:val="20"/>
          <w:szCs w:val="20"/>
          <w:lang w:val="ka-GE"/>
        </w:rPr>
        <w:t>სადაც</w:t>
      </w:r>
      <w:r w:rsidR="000B2B11"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B437E7">
        <w:rPr>
          <w:rFonts w:ascii="Sylfaen" w:hAnsi="Sylfaen" w:cs="Sylfaen"/>
          <w:b/>
          <w:sz w:val="20"/>
          <w:szCs w:val="20"/>
          <w:lang w:val="ka-GE"/>
        </w:rPr>
        <w:t>გაწერილი</w:t>
      </w:r>
      <w:r w:rsidR="000B2B11"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B437E7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2B11"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B437E7">
        <w:rPr>
          <w:rFonts w:ascii="Sylfaen" w:hAnsi="Sylfaen" w:cs="Sylfaen"/>
          <w:b/>
          <w:sz w:val="20"/>
          <w:szCs w:val="20"/>
          <w:lang w:val="ka-GE"/>
        </w:rPr>
        <w:t>როგორც</w:t>
      </w:r>
      <w:r w:rsidR="000B2B11"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B437E7">
        <w:rPr>
          <w:rFonts w:ascii="Sylfaen" w:hAnsi="Sylfaen" w:cs="Sylfaen"/>
          <w:b/>
          <w:sz w:val="20"/>
          <w:szCs w:val="20"/>
          <w:lang w:val="ka-GE"/>
        </w:rPr>
        <w:t>ტექნიკის</w:t>
      </w:r>
      <w:r w:rsidR="000B2B11"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B437E7">
        <w:rPr>
          <w:rFonts w:ascii="Sylfaen" w:hAnsi="Sylfaen" w:cs="Sylfaen"/>
          <w:b/>
          <w:sz w:val="20"/>
          <w:szCs w:val="20"/>
          <w:lang w:val="ka-GE"/>
        </w:rPr>
        <w:t>ასევე</w:t>
      </w:r>
      <w:r w:rsidR="000B2B11"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B437E7">
        <w:rPr>
          <w:rFonts w:ascii="Sylfaen" w:hAnsi="Sylfaen" w:cs="Sylfaen"/>
          <w:b/>
          <w:sz w:val="20"/>
          <w:szCs w:val="20"/>
          <w:lang w:val="ka-GE"/>
        </w:rPr>
        <w:t>მუშა</w:t>
      </w:r>
      <w:r w:rsidR="000B2B11" w:rsidRPr="00B437E7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0B2B11" w:rsidRPr="00B437E7">
        <w:rPr>
          <w:rFonts w:ascii="Sylfaen" w:hAnsi="Sylfaen" w:cs="Sylfaen"/>
          <w:b/>
          <w:sz w:val="20"/>
          <w:szCs w:val="20"/>
          <w:lang w:val="ka-GE"/>
        </w:rPr>
        <w:t>ხელის</w:t>
      </w:r>
      <w:r w:rsidR="000B2B11"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B437E7">
        <w:rPr>
          <w:rFonts w:ascii="Sylfaen" w:hAnsi="Sylfaen" w:cs="Sylfaen"/>
          <w:b/>
          <w:sz w:val="20"/>
          <w:szCs w:val="20"/>
          <w:lang w:val="ka-GE"/>
        </w:rPr>
        <w:t>მუშაობის</w:t>
      </w:r>
      <w:r w:rsidR="000B2B11"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B437E7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B437E7">
        <w:rPr>
          <w:rFonts w:asciiTheme="minorHAnsi" w:hAnsiTheme="minorHAnsi" w:cstheme="minorHAnsi"/>
          <w:b/>
          <w:sz w:val="20"/>
          <w:szCs w:val="20"/>
          <w:lang w:val="ka-GE"/>
        </w:rPr>
        <w:t>)</w:t>
      </w:r>
      <w:r w:rsidRPr="00B437E7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FF66C96" w14:textId="34D78AB3" w:rsidR="00395872" w:rsidRPr="00B437E7" w:rsidRDefault="00282AB3" w:rsidP="00282AB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437E7">
        <w:rPr>
          <w:rFonts w:ascii="Sylfaen" w:hAnsi="Sylfaen" w:cs="Sylfaen"/>
          <w:b/>
          <w:sz w:val="20"/>
          <w:szCs w:val="20"/>
          <w:lang w:val="ka-GE"/>
        </w:rPr>
        <w:t>ტენდერის</w:t>
      </w:r>
      <w:r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b/>
          <w:sz w:val="20"/>
          <w:szCs w:val="20"/>
          <w:lang w:val="ka-GE"/>
        </w:rPr>
        <w:t>დოკუმენტაციაში</w:t>
      </w:r>
      <w:r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b/>
          <w:sz w:val="20"/>
          <w:szCs w:val="20"/>
          <w:lang w:val="ka-GE"/>
        </w:rPr>
        <w:t>თანდართული</w:t>
      </w:r>
      <w:r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b/>
          <w:sz w:val="20"/>
          <w:szCs w:val="20"/>
          <w:lang w:val="ka-GE"/>
        </w:rPr>
        <w:t>დოკუმენტის</w:t>
      </w:r>
      <w:r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="00FC0C83" w:rsidRPr="00B437E7">
        <w:rPr>
          <w:rFonts w:ascii="Sylfaen" w:hAnsi="Sylfaen" w:cs="Sylfaen"/>
          <w:b/>
          <w:sz w:val="20"/>
          <w:szCs w:val="20"/>
          <w:lang w:val="ka-GE"/>
        </w:rPr>
        <w:t>კეთილსინდისიერების</w:t>
      </w:r>
      <w:r w:rsidR="00FC0C83"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B437E7">
        <w:rPr>
          <w:rFonts w:ascii="Sylfaen" w:hAnsi="Sylfaen" w:cs="Sylfaen"/>
          <w:b/>
          <w:sz w:val="20"/>
          <w:szCs w:val="20"/>
          <w:lang w:val="ka-GE"/>
        </w:rPr>
        <w:t>განაცხადი</w:t>
      </w:r>
      <w:r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B437E7">
        <w:rPr>
          <w:rFonts w:ascii="Sylfaen" w:hAnsi="Sylfaen" w:cs="Sylfaen"/>
          <w:b/>
          <w:sz w:val="20"/>
          <w:szCs w:val="20"/>
          <w:lang w:val="ka-GE"/>
        </w:rPr>
        <w:t>ხელმოწერილი</w:t>
      </w:r>
      <w:r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b/>
          <w:sz w:val="20"/>
          <w:szCs w:val="20"/>
          <w:lang w:val="ka-GE"/>
        </w:rPr>
        <w:t>ვერსია</w:t>
      </w:r>
      <w:r w:rsidR="00F553E7" w:rsidRPr="00B437E7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6EF03F7A" w14:textId="390347DC" w:rsidR="00EA64EC" w:rsidRPr="00B437E7" w:rsidRDefault="00282AB3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  <w:r w:rsidRPr="00B437E7">
        <w:rPr>
          <w:rFonts w:ascii="Sylfaen" w:hAnsi="Sylfaen" w:cs="Sylfaen"/>
          <w:b/>
          <w:color w:val="FF0000"/>
          <w:sz w:val="20"/>
          <w:szCs w:val="20"/>
          <w:lang w:val="ka-GE"/>
        </w:rPr>
        <w:t>აღნიშნული</w:t>
      </w:r>
      <w:r w:rsidRPr="00B437E7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b/>
          <w:color w:val="FF0000"/>
          <w:sz w:val="20"/>
          <w:szCs w:val="20"/>
          <w:lang w:val="ka-GE"/>
        </w:rPr>
        <w:t>დოკუმენტის</w:t>
      </w:r>
      <w:r w:rsidRPr="00B437E7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b/>
          <w:color w:val="FF0000"/>
          <w:sz w:val="20"/>
          <w:szCs w:val="20"/>
          <w:lang w:val="ka-GE"/>
        </w:rPr>
        <w:t>ხელმოწერილი</w:t>
      </w:r>
      <w:r w:rsidRPr="00B437E7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b/>
          <w:color w:val="FF0000"/>
          <w:sz w:val="20"/>
          <w:szCs w:val="20"/>
          <w:lang w:val="ka-GE"/>
        </w:rPr>
        <w:t>ვერსიის</w:t>
      </w:r>
      <w:r w:rsidRPr="00B437E7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b/>
          <w:color w:val="FF0000"/>
          <w:sz w:val="20"/>
          <w:szCs w:val="20"/>
          <w:lang w:val="ka-GE"/>
        </w:rPr>
        <w:t>წარმოდგენის</w:t>
      </w:r>
      <w:r w:rsidRPr="00B437E7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b/>
          <w:color w:val="FF0000"/>
          <w:sz w:val="20"/>
          <w:szCs w:val="20"/>
          <w:lang w:val="ka-GE"/>
        </w:rPr>
        <w:t>გარეშე</w:t>
      </w:r>
      <w:r w:rsidRPr="00B437E7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b/>
          <w:color w:val="FF0000"/>
          <w:sz w:val="20"/>
          <w:szCs w:val="20"/>
          <w:lang w:val="ka-GE"/>
        </w:rPr>
        <w:t>თქვენი</w:t>
      </w:r>
      <w:r w:rsidRPr="00B437E7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b/>
          <w:color w:val="FF0000"/>
          <w:sz w:val="20"/>
          <w:szCs w:val="20"/>
          <w:lang w:val="ka-GE"/>
        </w:rPr>
        <w:t>წინადადება</w:t>
      </w:r>
      <w:r w:rsidRPr="00B437E7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b/>
          <w:color w:val="FF0000"/>
          <w:sz w:val="20"/>
          <w:szCs w:val="20"/>
          <w:lang w:val="ka-GE"/>
        </w:rPr>
        <w:t>არ</w:t>
      </w:r>
      <w:r w:rsidRPr="00B437E7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b/>
          <w:color w:val="FF0000"/>
          <w:sz w:val="20"/>
          <w:szCs w:val="20"/>
          <w:lang w:val="ka-GE"/>
        </w:rPr>
        <w:t>განიხილება</w:t>
      </w:r>
      <w:r w:rsidR="00B95D33" w:rsidRPr="00B437E7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>!</w:t>
      </w:r>
    </w:p>
    <w:p w14:paraId="1D8888AD" w14:textId="77777777" w:rsidR="00EA64EC" w:rsidRPr="00B437E7" w:rsidRDefault="00EA64EC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</w:p>
    <w:p w14:paraId="024B6456" w14:textId="108D84D6" w:rsidR="00BA6E6B" w:rsidRPr="00B437E7" w:rsidRDefault="002626EF" w:rsidP="00BA6E6B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B437E7">
        <w:rPr>
          <w:rFonts w:ascii="Sylfaen" w:hAnsi="Sylfaen" w:cs="Sylfaen"/>
          <w:b/>
          <w:sz w:val="20"/>
          <w:szCs w:val="20"/>
          <w:u w:val="single"/>
          <w:lang w:val="ka-GE"/>
        </w:rPr>
        <w:lastRenderedPageBreak/>
        <w:t>კომენტარი</w:t>
      </w:r>
    </w:p>
    <w:p w14:paraId="2E76B924" w14:textId="58E6F948" w:rsidR="009D6A68" w:rsidRPr="00B437E7" w:rsidRDefault="005A074D" w:rsidP="002626EF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B437E7">
        <w:rPr>
          <w:rFonts w:asciiTheme="minorHAnsi" w:hAnsiTheme="minorHAnsi" w:cstheme="minorHAnsi"/>
          <w:b/>
          <w:sz w:val="20"/>
          <w:szCs w:val="20"/>
          <w:lang w:val="ka-GE"/>
        </w:rPr>
        <w:t>„</w:t>
      </w:r>
      <w:r w:rsidRPr="00B437E7">
        <w:rPr>
          <w:rFonts w:ascii="Sylfaen" w:hAnsi="Sylfaen" w:cs="Sylfaen"/>
          <w:b/>
          <w:sz w:val="20"/>
          <w:szCs w:val="20"/>
          <w:lang w:val="ka-GE"/>
        </w:rPr>
        <w:t>დამკვეთის</w:t>
      </w:r>
      <w:r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B437E7">
        <w:rPr>
          <w:rFonts w:ascii="Sylfaen" w:hAnsi="Sylfaen" w:cs="Sylfaen"/>
          <w:b/>
          <w:sz w:val="20"/>
          <w:szCs w:val="20"/>
          <w:lang w:val="ka-GE"/>
        </w:rPr>
        <w:t>საწყობების</w:t>
      </w:r>
      <w:r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87888" w:rsidRPr="00B437E7">
        <w:rPr>
          <w:rFonts w:ascii="Sylfaen" w:hAnsi="Sylfaen" w:cs="Sylfaen"/>
          <w:b/>
          <w:sz w:val="20"/>
          <w:szCs w:val="20"/>
          <w:lang w:val="ka-GE"/>
        </w:rPr>
        <w:t>მისამართ</w:t>
      </w:r>
      <w:r w:rsidRPr="00B437E7">
        <w:rPr>
          <w:rFonts w:ascii="Sylfaen" w:hAnsi="Sylfaen" w:cs="Sylfaen"/>
          <w:b/>
          <w:sz w:val="20"/>
          <w:szCs w:val="20"/>
          <w:lang w:val="ka-GE"/>
        </w:rPr>
        <w:t>ები</w:t>
      </w:r>
      <w:r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B437E7">
        <w:rPr>
          <w:rFonts w:ascii="Sylfaen" w:hAnsi="Sylfaen" w:cs="Sylfaen"/>
          <w:b/>
          <w:sz w:val="20"/>
          <w:szCs w:val="20"/>
          <w:lang w:val="ka-GE"/>
        </w:rPr>
        <w:t>საიდანაც</w:t>
      </w:r>
      <w:r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b/>
          <w:sz w:val="20"/>
          <w:szCs w:val="20"/>
          <w:lang w:val="ka-GE"/>
        </w:rPr>
        <w:t>გაიტანოს</w:t>
      </w:r>
      <w:r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B437E7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127BE938" w14:textId="7484B121" w:rsidR="009D6A68" w:rsidRPr="00B437E7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437E7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B437E7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="009D6A68"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B437E7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="009D6A68"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B437E7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B437E7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="009D6A68"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B437E7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 </w:t>
      </w:r>
      <w:r w:rsidR="009D6A68" w:rsidRPr="00B437E7">
        <w:rPr>
          <w:rFonts w:ascii="Sylfaen" w:hAnsi="Sylfaen" w:cs="Sylfaen"/>
          <w:b/>
          <w:sz w:val="20"/>
          <w:szCs w:val="20"/>
          <w:lang w:val="ka-GE"/>
        </w:rPr>
        <w:t>წყალსადენის</w:t>
      </w:r>
      <w:r w:rsidR="009D6A68"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B437E7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. N7 </w:t>
      </w:r>
      <w:r w:rsidR="009D6A68" w:rsidRPr="00B437E7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B437E7">
        <w:rPr>
          <w:rFonts w:ascii="Sylfaen" w:hAnsi="Sylfaen" w:cs="Sylfaen"/>
          <w:b/>
          <w:sz w:val="20"/>
          <w:szCs w:val="20"/>
          <w:lang w:val="ka-GE"/>
        </w:rPr>
        <w:t>ფეიქრების</w:t>
      </w:r>
      <w:r w:rsidR="009D6A68"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B437E7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B437E7">
        <w:rPr>
          <w:rFonts w:asciiTheme="minorHAnsi" w:hAnsiTheme="minorHAnsi" w:cstheme="minorHAnsi"/>
          <w:b/>
          <w:sz w:val="20"/>
          <w:szCs w:val="20"/>
          <w:lang w:val="ka-GE"/>
        </w:rPr>
        <w:t>. N14;</w:t>
      </w:r>
    </w:p>
    <w:p w14:paraId="11004914" w14:textId="3BC50A35" w:rsidR="002626EF" w:rsidRPr="00B437E7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B437E7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B437E7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</w:t>
      </w:r>
      <w:r w:rsidR="009D6A68"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B437E7">
        <w:rPr>
          <w:rFonts w:ascii="Sylfaen" w:hAnsi="Sylfaen" w:cs="Sylfaen"/>
          <w:b/>
          <w:sz w:val="20"/>
          <w:szCs w:val="20"/>
          <w:lang w:val="ka-GE"/>
        </w:rPr>
        <w:t>იუმაშევის</w:t>
      </w:r>
      <w:r w:rsidR="009D6A68"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A62F2" w:rsidRPr="00B437E7">
        <w:rPr>
          <w:rFonts w:ascii="Sylfaen" w:hAnsi="Sylfaen" w:cs="Sylfaen"/>
          <w:b/>
          <w:sz w:val="20"/>
          <w:szCs w:val="20"/>
          <w:lang w:val="ka-GE"/>
        </w:rPr>
        <w:t>ქ</w:t>
      </w:r>
      <w:r w:rsidR="00BA62F2" w:rsidRPr="00B437E7">
        <w:rPr>
          <w:rFonts w:asciiTheme="minorHAnsi" w:hAnsiTheme="minorHAnsi" w:cstheme="minorHAnsi"/>
          <w:b/>
          <w:sz w:val="20"/>
          <w:szCs w:val="20"/>
          <w:lang w:val="ka-GE"/>
        </w:rPr>
        <w:t>. N</w:t>
      </w:r>
      <w:r w:rsidR="009D6A68" w:rsidRPr="00B437E7">
        <w:rPr>
          <w:rFonts w:asciiTheme="minorHAnsi" w:hAnsiTheme="minorHAnsi" w:cstheme="minorHAnsi"/>
          <w:b/>
          <w:sz w:val="20"/>
          <w:szCs w:val="20"/>
          <w:lang w:val="ka-GE"/>
        </w:rPr>
        <w:t>14</w:t>
      </w:r>
      <w:r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B437E7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9D6A68" w:rsidRPr="00B437E7">
        <w:rPr>
          <w:rFonts w:ascii="Sylfaen" w:hAnsi="Sylfaen" w:cs="Sylfaen"/>
          <w:b/>
          <w:sz w:val="20"/>
          <w:szCs w:val="20"/>
          <w:lang w:val="ka-GE"/>
        </w:rPr>
        <w:t>ლილოს</w:t>
      </w:r>
      <w:r w:rsidR="009D6A68"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) </w:t>
      </w:r>
      <w:r w:rsidR="009D6A68" w:rsidRPr="00B437E7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b/>
          <w:sz w:val="20"/>
          <w:szCs w:val="20"/>
          <w:lang w:val="ka-GE"/>
        </w:rPr>
        <w:t>ნატახტარი</w:t>
      </w:r>
      <w:r w:rsidR="00D0685F" w:rsidRPr="00B437E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D6A68" w:rsidRPr="00B437E7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380457" w:rsidRPr="00B437E7">
        <w:rPr>
          <w:rFonts w:ascii="Sylfaen" w:hAnsi="Sylfaen" w:cs="Sylfaen"/>
          <w:b/>
          <w:sz w:val="20"/>
          <w:szCs w:val="20"/>
          <w:lang w:val="ka-GE"/>
        </w:rPr>
        <w:t>მცხეთა</w:t>
      </w:r>
      <w:r w:rsidR="00380457" w:rsidRPr="00B437E7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80457" w:rsidRPr="00B437E7">
        <w:rPr>
          <w:rFonts w:ascii="Sylfaen" w:hAnsi="Sylfaen" w:cs="Sylfaen"/>
          <w:b/>
          <w:sz w:val="20"/>
          <w:szCs w:val="20"/>
          <w:lang w:val="ka-GE"/>
        </w:rPr>
        <w:t>კობის</w:t>
      </w:r>
      <w:r w:rsidR="00380457"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80457" w:rsidRPr="00B437E7">
        <w:rPr>
          <w:rFonts w:ascii="Sylfaen" w:hAnsi="Sylfaen" w:cs="Sylfaen"/>
          <w:b/>
          <w:sz w:val="20"/>
          <w:szCs w:val="20"/>
          <w:lang w:val="ka-GE"/>
        </w:rPr>
        <w:t>ტრასა</w:t>
      </w:r>
      <w:r w:rsidR="00380457"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D0685F"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200 </w:t>
      </w:r>
      <w:r w:rsidR="00D0685F" w:rsidRPr="00B437E7">
        <w:rPr>
          <w:rFonts w:ascii="Sylfaen" w:hAnsi="Sylfaen" w:cs="Sylfaen"/>
          <w:b/>
          <w:sz w:val="20"/>
          <w:szCs w:val="20"/>
          <w:lang w:val="ka-GE"/>
        </w:rPr>
        <w:t>მეტრი</w:t>
      </w:r>
      <w:r w:rsidR="00EC0782" w:rsidRPr="00B437E7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6008BFC3" w14:textId="181F1537" w:rsidR="002626EF" w:rsidRPr="00B437E7" w:rsidRDefault="009F7444" w:rsidP="00786CFA">
      <w:pPr>
        <w:pStyle w:val="ListParagraph"/>
        <w:numPr>
          <w:ilvl w:val="2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437E7">
        <w:rPr>
          <w:rFonts w:ascii="Sylfaen" w:hAnsi="Sylfaen" w:cs="Sylfaen"/>
          <w:b/>
          <w:sz w:val="20"/>
          <w:szCs w:val="20"/>
          <w:lang w:val="ka-GE"/>
        </w:rPr>
        <w:t>მასალის</w:t>
      </w:r>
      <w:r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b/>
          <w:sz w:val="20"/>
          <w:szCs w:val="20"/>
          <w:lang w:val="ka-GE"/>
        </w:rPr>
        <w:t>დასატვირთი</w:t>
      </w:r>
      <w:r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b/>
          <w:sz w:val="20"/>
          <w:szCs w:val="20"/>
          <w:lang w:val="ka-GE"/>
        </w:rPr>
        <w:t>ამწე</w:t>
      </w:r>
      <w:r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b/>
          <w:sz w:val="20"/>
          <w:szCs w:val="20"/>
          <w:lang w:val="ka-GE"/>
        </w:rPr>
        <w:t>მიიყვანოს</w:t>
      </w:r>
      <w:r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b/>
          <w:sz w:val="20"/>
          <w:szCs w:val="20"/>
          <w:lang w:val="ka-GE"/>
        </w:rPr>
        <w:t>საწყობში</w:t>
      </w:r>
      <w:r w:rsidRPr="00B437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437E7">
        <w:rPr>
          <w:rFonts w:ascii="Sylfaen" w:hAnsi="Sylfaen" w:cs="Sylfaen"/>
          <w:b/>
          <w:sz w:val="20"/>
          <w:szCs w:val="20"/>
          <w:lang w:val="ka-GE"/>
        </w:rPr>
        <w:t>თავად</w:t>
      </w:r>
      <w:r w:rsidR="00786CFA" w:rsidRPr="00B437E7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44233664" w14:textId="77777777" w:rsidR="002626EF" w:rsidRPr="00B437E7" w:rsidRDefault="002626EF" w:rsidP="002626EF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25154479" w14:textId="39582803" w:rsidR="002626EF" w:rsidRPr="00B437E7" w:rsidRDefault="002626EF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B437E7">
        <w:rPr>
          <w:rFonts w:ascii="Sylfaen" w:hAnsi="Sylfaen" w:cs="Sylfaen"/>
          <w:b/>
          <w:sz w:val="20"/>
          <w:szCs w:val="20"/>
          <w:u w:val="single"/>
          <w:lang w:val="ka-GE"/>
        </w:rPr>
        <w:t>საგარანტიო</w:t>
      </w:r>
      <w:r w:rsidRPr="00B437E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437E7">
        <w:rPr>
          <w:rFonts w:ascii="Sylfaen" w:hAnsi="Sylfaen" w:cs="Sylfaen"/>
          <w:b/>
          <w:sz w:val="20"/>
          <w:szCs w:val="20"/>
          <w:u w:val="single"/>
          <w:lang w:val="ka-GE"/>
        </w:rPr>
        <w:t>პერიოდი</w:t>
      </w:r>
    </w:p>
    <w:p w14:paraId="2353DA49" w14:textId="63DD7154" w:rsidR="00A50438" w:rsidRPr="00B437E7" w:rsidRDefault="00D57017" w:rsidP="009567A7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437E7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B437E7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Pr="00B437E7">
        <w:rPr>
          <w:rFonts w:ascii="Sylfaen" w:hAnsi="Sylfaen" w:cs="Sylfaen"/>
          <w:sz w:val="20"/>
          <w:szCs w:val="20"/>
          <w:lang w:val="ka-GE"/>
        </w:rPr>
        <w:t>ის</w:t>
      </w:r>
      <w:r w:rsidR="002319CA"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B437E7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="002319CA"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B437E7">
        <w:rPr>
          <w:rFonts w:ascii="Sylfaen" w:hAnsi="Sylfaen" w:cs="Sylfaen"/>
          <w:sz w:val="20"/>
          <w:szCs w:val="20"/>
          <w:lang w:val="ka-GE"/>
        </w:rPr>
        <w:t>ვადა</w:t>
      </w:r>
      <w:r w:rsidR="002319CA"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B437E7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="0017322F"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B437E7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E33A8F" w:rsidRPr="00B437E7">
        <w:rPr>
          <w:rFonts w:ascii="Sylfaen" w:hAnsi="Sylfaen" w:cs="Sylfaen"/>
          <w:sz w:val="20"/>
          <w:szCs w:val="20"/>
          <w:lang w:val="ka-GE"/>
        </w:rPr>
        <w:t>ის</w:t>
      </w:r>
      <w:r w:rsidR="00E33A8F"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B437E7">
        <w:rPr>
          <w:rFonts w:ascii="Sylfaen" w:hAnsi="Sylfaen" w:cs="Sylfaen"/>
          <w:sz w:val="20"/>
          <w:szCs w:val="20"/>
          <w:lang w:val="ka-GE"/>
        </w:rPr>
        <w:t>დასრულებ</w:t>
      </w:r>
      <w:r w:rsidR="00E33A8F" w:rsidRPr="00B437E7">
        <w:rPr>
          <w:rFonts w:ascii="Sylfaen" w:hAnsi="Sylfaen" w:cs="Sylfaen"/>
          <w:sz w:val="20"/>
          <w:szCs w:val="20"/>
          <w:lang w:val="ka-GE"/>
        </w:rPr>
        <w:t>იდან</w:t>
      </w:r>
      <w:r w:rsidR="002319CA"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B437E7">
        <w:rPr>
          <w:rFonts w:asciiTheme="minorHAnsi" w:hAnsiTheme="minorHAnsi" w:cstheme="minorHAnsi"/>
          <w:sz w:val="20"/>
          <w:szCs w:val="20"/>
          <w:lang w:val="ka-GE"/>
        </w:rPr>
        <w:t>60</w:t>
      </w:r>
      <w:r w:rsidR="00C40C8C"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="0017322F" w:rsidRPr="00B437E7">
        <w:rPr>
          <w:rFonts w:ascii="Sylfaen" w:hAnsi="Sylfaen" w:cs="Sylfaen"/>
          <w:sz w:val="20"/>
          <w:szCs w:val="20"/>
          <w:lang w:val="ka-GE"/>
        </w:rPr>
        <w:t>სამოცი</w:t>
      </w:r>
      <w:r w:rsidR="000C3223" w:rsidRPr="00B437E7">
        <w:rPr>
          <w:rFonts w:asciiTheme="minorHAnsi" w:hAnsiTheme="minorHAnsi" w:cstheme="minorHAnsi"/>
          <w:sz w:val="20"/>
          <w:szCs w:val="20"/>
          <w:lang w:val="ka-GE"/>
        </w:rPr>
        <w:t>)</w:t>
      </w:r>
      <w:r w:rsidR="00C40C8C"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33A8F" w:rsidRPr="00B437E7">
        <w:rPr>
          <w:rFonts w:ascii="Sylfaen" w:hAnsi="Sylfaen" w:cs="Sylfaen"/>
          <w:sz w:val="20"/>
          <w:szCs w:val="20"/>
          <w:lang w:val="ka-GE"/>
        </w:rPr>
        <w:t>თვის</w:t>
      </w:r>
      <w:r w:rsidR="000B5D0F" w:rsidRPr="00B437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B5D0F" w:rsidRPr="00B437E7">
        <w:rPr>
          <w:rFonts w:ascii="Sylfaen" w:hAnsi="Sylfaen" w:cs="Sylfaen"/>
          <w:sz w:val="20"/>
          <w:szCs w:val="20"/>
          <w:lang w:val="ka-GE"/>
        </w:rPr>
        <w:t>ვადით</w:t>
      </w:r>
      <w:r w:rsidR="00C40C8C" w:rsidRPr="00B437E7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4B6F39B4" w14:textId="77777777" w:rsidR="00AF56A2" w:rsidRPr="00B437E7" w:rsidRDefault="00AF56A2" w:rsidP="00CB730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bookmarkStart w:id="2" w:name="_Toc454818563"/>
    </w:p>
    <w:bookmarkEnd w:id="2"/>
    <w:p w14:paraId="62E9EF65" w14:textId="3B90CE1E" w:rsidR="00C01CD2" w:rsidRPr="00B437E7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B437E7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B437E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437E7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48DC659B" w:rsidR="00C01CD2" w:rsidRPr="00B437E7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B437E7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B437E7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eastAsiaTheme="minorHAnsi" w:hAnsi="Sylfaen" w:cs="Sylfaen"/>
          <w:sz w:val="20"/>
          <w:szCs w:val="20"/>
          <w:lang w:val="ka-GE"/>
        </w:rPr>
        <w:t>კომპანიასთან</w:t>
      </w:r>
      <w:r w:rsidRPr="00B437E7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B437E7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B437E7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B437E7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B437E7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B437E7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BA3DAD" w:rsidRPr="00B437E7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B437E7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B437E7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B437E7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2728D652" w14:textId="477890C6" w:rsidR="00110CCE" w:rsidRPr="00B437E7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B437E7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B437E7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B437E7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B437E7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B437E7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B437E7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B437E7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B437E7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B437E7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B437E7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B437E7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B437E7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B437E7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B437E7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B437E7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B437E7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5C6A6941" w14:textId="77777777" w:rsidR="00D20CC6" w:rsidRPr="00B437E7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954CF42" w14:textId="3CB8A27C" w:rsidR="003C6F22" w:rsidRPr="00B437E7" w:rsidRDefault="00EA64EC" w:rsidP="00667B1F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  <w:proofErr w:type="spellStart"/>
      <w:r w:rsidRPr="00B437E7">
        <w:rPr>
          <w:rFonts w:ascii="Sylfaen" w:hAnsi="Sylfaen" w:cs="Sylfaen"/>
          <w:b/>
          <w:bCs/>
          <w:i/>
          <w:iCs/>
          <w:sz w:val="20"/>
          <w:szCs w:val="20"/>
        </w:rPr>
        <w:t>შენიშვნა</w:t>
      </w:r>
      <w:proofErr w:type="spellEnd"/>
      <w:r w:rsidR="00B5452A" w:rsidRPr="00B437E7">
        <w:rPr>
          <w:rFonts w:asciiTheme="minorHAnsi" w:hAnsiTheme="minorHAnsi" w:cstheme="minorHAnsi"/>
          <w:b/>
          <w:bCs/>
          <w:i/>
          <w:iCs/>
          <w:sz w:val="20"/>
          <w:szCs w:val="20"/>
        </w:rPr>
        <w:t>:  </w:t>
      </w:r>
      <w:r w:rsidR="00B5452A" w:rsidRPr="00B437E7">
        <w:rPr>
          <w:rFonts w:ascii="Sylfaen" w:hAnsi="Sylfaen" w:cs="Sylfaen"/>
          <w:i/>
          <w:iCs/>
          <w:sz w:val="20"/>
          <w:szCs w:val="20"/>
          <w:lang w:val="ka-GE"/>
        </w:rPr>
        <w:t>თუ</w:t>
      </w:r>
      <w:r w:rsidR="00B5452A" w:rsidRPr="00B437E7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437E7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B437E7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437E7">
        <w:rPr>
          <w:rFonts w:ascii="Sylfaen" w:hAnsi="Sylfaen" w:cs="Sylfaen"/>
          <w:i/>
          <w:iCs/>
          <w:sz w:val="20"/>
          <w:szCs w:val="20"/>
          <w:lang w:val="ka-GE"/>
        </w:rPr>
        <w:t>მოწვევა</w:t>
      </w:r>
      <w:r w:rsidR="00B5452A" w:rsidRPr="00B437E7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437E7">
        <w:rPr>
          <w:rFonts w:ascii="Sylfaen" w:hAnsi="Sylfaen" w:cs="Sylfaen"/>
          <w:i/>
          <w:iCs/>
          <w:sz w:val="20"/>
          <w:szCs w:val="20"/>
          <w:lang w:val="ka-GE"/>
        </w:rPr>
        <w:t>გაგზავნილია</w:t>
      </w:r>
      <w:r w:rsidR="00B5452A" w:rsidRPr="00B437E7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437E7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B437E7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437E7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B437E7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437E7">
        <w:rPr>
          <w:rFonts w:ascii="Sylfaen" w:hAnsi="Sylfaen" w:cs="Sylfaen"/>
          <w:i/>
          <w:iCs/>
          <w:sz w:val="20"/>
          <w:szCs w:val="20"/>
          <w:lang w:val="ka-GE"/>
        </w:rPr>
        <w:t>მონაწილე</w:t>
      </w:r>
      <w:r w:rsidR="00B5452A" w:rsidRPr="00B437E7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437E7">
        <w:rPr>
          <w:rFonts w:ascii="Sylfaen" w:hAnsi="Sylfaen" w:cs="Sylfaen"/>
          <w:i/>
          <w:iCs/>
          <w:sz w:val="20"/>
          <w:szCs w:val="20"/>
          <w:lang w:val="ka-GE"/>
        </w:rPr>
        <w:t>კომპანიასთან</w:t>
      </w:r>
      <w:r w:rsidR="00B5452A" w:rsidRPr="00B437E7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B437E7">
        <w:rPr>
          <w:rFonts w:ascii="Sylfaen" w:hAnsi="Sylfaen" w:cs="Sylfaen"/>
          <w:i/>
          <w:iCs/>
          <w:sz w:val="20"/>
          <w:szCs w:val="20"/>
          <w:lang w:val="ka-GE"/>
        </w:rPr>
        <w:t>მონაწილემ</w:t>
      </w:r>
      <w:r w:rsidR="00B5452A" w:rsidRPr="00B437E7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B437E7">
        <w:rPr>
          <w:rFonts w:ascii="Sylfaen" w:hAnsi="Sylfaen" w:cs="Sylfaen"/>
          <w:i/>
          <w:iCs/>
          <w:sz w:val="20"/>
          <w:szCs w:val="20"/>
          <w:lang w:val="ka-GE"/>
        </w:rPr>
        <w:t>მისი</w:t>
      </w:r>
      <w:r w:rsidR="00B5452A" w:rsidRPr="00B437E7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437E7">
        <w:rPr>
          <w:rFonts w:ascii="Sylfaen" w:hAnsi="Sylfaen" w:cs="Sylfaen"/>
          <w:i/>
          <w:iCs/>
          <w:sz w:val="20"/>
          <w:szCs w:val="20"/>
          <w:lang w:val="ka-GE"/>
        </w:rPr>
        <w:t>კონკურსში</w:t>
      </w:r>
      <w:r w:rsidR="00B5452A" w:rsidRPr="00B437E7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437E7">
        <w:rPr>
          <w:rFonts w:ascii="Sylfaen" w:hAnsi="Sylfaen" w:cs="Sylfaen"/>
          <w:i/>
          <w:iCs/>
          <w:sz w:val="20"/>
          <w:szCs w:val="20"/>
          <w:lang w:val="ka-GE"/>
        </w:rPr>
        <w:t>მონაწილეობის</w:t>
      </w:r>
      <w:r w:rsidR="00B5452A" w:rsidRPr="00B437E7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437E7">
        <w:rPr>
          <w:rFonts w:ascii="Sylfaen" w:hAnsi="Sylfaen" w:cs="Sylfaen"/>
          <w:i/>
          <w:iCs/>
          <w:sz w:val="20"/>
          <w:szCs w:val="20"/>
          <w:lang w:val="ka-GE"/>
        </w:rPr>
        <w:t>შესახებ</w:t>
      </w:r>
      <w:r w:rsidR="00B5452A" w:rsidRPr="00B437E7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437E7">
        <w:rPr>
          <w:rFonts w:ascii="Sylfaen" w:hAnsi="Sylfaen" w:cs="Sylfaen"/>
          <w:i/>
          <w:iCs/>
          <w:sz w:val="20"/>
          <w:szCs w:val="20"/>
          <w:lang w:val="ka-GE"/>
        </w:rPr>
        <w:t>თანხმობა</w:t>
      </w:r>
      <w:r w:rsidR="00B5452A" w:rsidRPr="00B437E7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437E7">
        <w:rPr>
          <w:rFonts w:ascii="Sylfaen" w:hAnsi="Sylfaen" w:cs="Sylfaen"/>
          <w:i/>
          <w:iCs/>
          <w:sz w:val="20"/>
          <w:szCs w:val="20"/>
          <w:lang w:val="ka-GE"/>
        </w:rPr>
        <w:t>და</w:t>
      </w:r>
      <w:r w:rsidR="00B5452A" w:rsidRPr="00B437E7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437E7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B437E7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437E7">
        <w:rPr>
          <w:rFonts w:ascii="Sylfaen" w:hAnsi="Sylfaen" w:cs="Sylfaen"/>
          <w:i/>
          <w:iCs/>
          <w:sz w:val="20"/>
          <w:szCs w:val="20"/>
          <w:lang w:val="ka-GE"/>
        </w:rPr>
        <w:t>დოკუმენტის</w:t>
      </w:r>
      <w:r w:rsidR="00B5452A" w:rsidRPr="00B437E7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437E7">
        <w:rPr>
          <w:rFonts w:ascii="Sylfaen" w:hAnsi="Sylfaen" w:cs="Sylfaen"/>
          <w:i/>
          <w:iCs/>
          <w:sz w:val="20"/>
          <w:szCs w:val="20"/>
          <w:lang w:val="ka-GE"/>
        </w:rPr>
        <w:t>გაცნობის</w:t>
      </w:r>
      <w:r w:rsidR="00D72028" w:rsidRPr="00B437E7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437E7">
        <w:rPr>
          <w:rFonts w:ascii="Sylfaen" w:hAnsi="Sylfaen" w:cs="Sylfaen"/>
          <w:i/>
          <w:iCs/>
          <w:sz w:val="20"/>
          <w:szCs w:val="20"/>
          <w:lang w:val="ka-GE"/>
        </w:rPr>
        <w:t>დასტური</w:t>
      </w:r>
      <w:r w:rsidR="00B5452A" w:rsidRPr="00B437E7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437E7">
        <w:rPr>
          <w:rFonts w:ascii="Sylfaen" w:hAnsi="Sylfaen" w:cs="Sylfaen"/>
          <w:i/>
          <w:iCs/>
          <w:sz w:val="20"/>
          <w:szCs w:val="20"/>
          <w:lang w:val="ka-GE"/>
        </w:rPr>
        <w:t>უნდა</w:t>
      </w:r>
      <w:r w:rsidR="00B5452A" w:rsidRPr="00B437E7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437E7">
        <w:rPr>
          <w:rFonts w:ascii="Sylfaen" w:hAnsi="Sylfaen" w:cs="Sylfaen"/>
          <w:i/>
          <w:iCs/>
          <w:sz w:val="20"/>
          <w:szCs w:val="20"/>
          <w:lang w:val="ka-GE"/>
        </w:rPr>
        <w:t>გამოაგზავნოს</w:t>
      </w:r>
      <w:r w:rsidR="00B5452A" w:rsidRPr="00B437E7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  </w:t>
      </w:r>
      <w:r w:rsidR="00B5452A" w:rsidRPr="00B437E7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bookmarkStart w:id="3" w:name="_GoBack"/>
      <w:bookmarkEnd w:id="3"/>
      <w:r w:rsidR="00B5452A" w:rsidRPr="00B437E7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437E7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B437E7">
        <w:rPr>
          <w:rFonts w:asciiTheme="minorHAnsi" w:hAnsiTheme="minorHAnsi" w:cstheme="minorHAnsi"/>
          <w:i/>
          <w:iCs/>
          <w:sz w:val="20"/>
          <w:szCs w:val="20"/>
          <w:lang w:val="ka-GE"/>
        </w:rPr>
        <w:t>.</w:t>
      </w:r>
    </w:p>
    <w:p w14:paraId="582CFFE9" w14:textId="179C33E2" w:rsidR="00D100A3" w:rsidRPr="00B437E7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p w14:paraId="5E7F3559" w14:textId="77777777" w:rsidR="00D100A3" w:rsidRPr="00B437E7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sectPr w:rsidR="00D100A3" w:rsidRPr="00B437E7" w:rsidSect="006C1436">
      <w:headerReference w:type="default" r:id="rId10"/>
      <w:footerReference w:type="default" r:id="rId11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D9F0D" w14:textId="77777777" w:rsidR="00BA00B8" w:rsidRDefault="00BA00B8" w:rsidP="007902EA">
      <w:pPr>
        <w:spacing w:after="0" w:line="240" w:lineRule="auto"/>
      </w:pPr>
      <w:r>
        <w:separator/>
      </w:r>
    </w:p>
  </w:endnote>
  <w:endnote w:type="continuationSeparator" w:id="0">
    <w:p w14:paraId="63432B76" w14:textId="77777777" w:rsidR="00BA00B8" w:rsidRDefault="00BA00B8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2803C9AE" w:rsidR="00362398" w:rsidRDefault="00362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37E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637608E" w14:textId="77777777" w:rsidR="00362398" w:rsidRDefault="00362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0989C" w14:textId="77777777" w:rsidR="00BA00B8" w:rsidRDefault="00BA00B8" w:rsidP="007902EA">
      <w:pPr>
        <w:spacing w:after="0" w:line="240" w:lineRule="auto"/>
      </w:pPr>
      <w:r>
        <w:separator/>
      </w:r>
    </w:p>
  </w:footnote>
  <w:footnote w:type="continuationSeparator" w:id="0">
    <w:p w14:paraId="003C23C2" w14:textId="77777777" w:rsidR="00BA00B8" w:rsidRDefault="00BA00B8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01EEE" w14:textId="46DB7366" w:rsidR="00B437E7" w:rsidRDefault="00362398" w:rsidP="00B437E7">
    <w:pPr>
      <w:spacing w:after="0" w:line="240" w:lineRule="auto"/>
      <w:jc w:val="center"/>
      <w:rPr>
        <w:rFonts w:ascii="Sylfaen" w:hAnsi="Sylfaen" w:cs="Sylfaen"/>
        <w:b/>
        <w:bCs/>
        <w:sz w:val="20"/>
        <w:szCs w:val="20"/>
        <w:lang w:val="ka-GE"/>
      </w:rPr>
    </w:pPr>
    <w:r w:rsidRPr="00F65011">
      <w:rPr>
        <w:rFonts w:asciiTheme="minorHAnsi" w:hAnsiTheme="minorHAnsi" w:cstheme="minorHAnsi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437E7" w:rsidRPr="00B437E7">
      <w:rPr>
        <w:rFonts w:ascii="Sylfaen" w:hAnsi="Sylfaen" w:cs="Sylfaen"/>
        <w:b/>
        <w:bCs/>
        <w:sz w:val="20"/>
        <w:szCs w:val="20"/>
        <w:lang w:val="ka-GE"/>
      </w:rPr>
      <w:t>კონკურსი ჯორჯ ბუშის ქუჩაზე კანალიზაციის ქსელის რეაბილიტაციის II ეტაპის მომსახურების შესყიდვაზე</w:t>
    </w:r>
  </w:p>
  <w:p w14:paraId="2405FA22" w14:textId="5921503D" w:rsidR="00362398" w:rsidRPr="00F65011" w:rsidRDefault="00362398" w:rsidP="00B437E7">
    <w:pPr>
      <w:spacing w:after="0" w:line="240" w:lineRule="auto"/>
      <w:jc w:val="right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F65011">
      <w:rPr>
        <w:rFonts w:asciiTheme="minorHAnsi" w:hAnsiTheme="minorHAnsi" w:cstheme="minorHAnsi"/>
        <w:b/>
        <w:sz w:val="20"/>
        <w:szCs w:val="20"/>
        <w:lang w:val="ka-GE"/>
      </w:rPr>
      <w:t>№</w:t>
    </w:r>
    <w:r w:rsidRPr="00F65011">
      <w:rPr>
        <w:rFonts w:asciiTheme="minorHAnsi" w:hAnsiTheme="minorHAnsi" w:cstheme="minorHAnsi"/>
        <w:b/>
        <w:sz w:val="20"/>
        <w:szCs w:val="20"/>
      </w:rPr>
      <w:t xml:space="preserve"> </w:t>
    </w:r>
    <w:r w:rsidRPr="00F65011">
      <w:rPr>
        <w:rFonts w:asciiTheme="minorHAnsi" w:hAnsiTheme="minorHAnsi" w:cstheme="minorHAnsi"/>
        <w:b/>
        <w:sz w:val="20"/>
        <w:szCs w:val="20"/>
        <w:lang w:val="ka-GE"/>
      </w:rPr>
      <w:t>0</w:t>
    </w:r>
    <w:r w:rsidR="0022615D" w:rsidRPr="00F65011">
      <w:rPr>
        <w:rFonts w:asciiTheme="minorHAnsi" w:hAnsiTheme="minorHAnsi" w:cstheme="minorHAnsi"/>
        <w:b/>
        <w:sz w:val="20"/>
        <w:szCs w:val="20"/>
        <w:lang w:val="ka-GE"/>
      </w:rPr>
      <w:t>7</w:t>
    </w:r>
    <w:r w:rsidR="00F65011" w:rsidRPr="00F65011">
      <w:rPr>
        <w:rFonts w:asciiTheme="minorHAnsi" w:hAnsiTheme="minorHAnsi" w:cstheme="minorHAnsi"/>
        <w:b/>
        <w:sz w:val="20"/>
        <w:szCs w:val="20"/>
        <w:lang w:val="ka-GE"/>
      </w:rPr>
      <w:t>9</w:t>
    </w:r>
    <w:r w:rsidRPr="00F65011">
      <w:rPr>
        <w:rFonts w:asciiTheme="minorHAnsi" w:hAnsiTheme="minorHAnsi" w:cstheme="minorHAnsi"/>
        <w:b/>
        <w:sz w:val="20"/>
        <w:szCs w:val="20"/>
        <w:lang w:val="ka-GE"/>
      </w:rPr>
      <w:t>-</w:t>
    </w:r>
    <w:r w:rsidRPr="00F65011">
      <w:rPr>
        <w:rFonts w:asciiTheme="minorHAnsi" w:hAnsiTheme="minorHAnsi" w:cstheme="minorHAnsi"/>
        <w:b/>
        <w:sz w:val="20"/>
        <w:szCs w:val="20"/>
        <w:lang w:val="en-GB"/>
      </w:rPr>
      <w:t>BID-1</w:t>
    </w:r>
    <w:r w:rsidRPr="00F65011">
      <w:rPr>
        <w:rFonts w:asciiTheme="minorHAnsi" w:hAnsiTheme="minorHAnsi" w:cstheme="minorHAnsi"/>
        <w:b/>
        <w:sz w:val="20"/>
        <w:szCs w:val="20"/>
        <w:lang w:val="ka-GE"/>
      </w:rPr>
      <w:t>9</w:t>
    </w:r>
  </w:p>
  <w:p w14:paraId="1459A3AD" w14:textId="77777777" w:rsidR="00362398" w:rsidRDefault="00362398" w:rsidP="00375C4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B1930"/>
    <w:multiLevelType w:val="hybridMultilevel"/>
    <w:tmpl w:val="45842586"/>
    <w:lvl w:ilvl="0" w:tplc="F77CF404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3D4685"/>
    <w:multiLevelType w:val="multilevel"/>
    <w:tmpl w:val="F056C2DE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7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2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3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5" w15:restartNumberingAfterBreak="0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 w15:restartNumberingAfterBreak="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590E36"/>
    <w:multiLevelType w:val="multilevel"/>
    <w:tmpl w:val="EECEE30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2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4" w15:restartNumberingAfterBreak="0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6"/>
  </w:num>
  <w:num w:numId="5">
    <w:abstractNumId w:val="11"/>
  </w:num>
  <w:num w:numId="6">
    <w:abstractNumId w:val="4"/>
  </w:num>
  <w:num w:numId="7">
    <w:abstractNumId w:val="3"/>
  </w:num>
  <w:num w:numId="8">
    <w:abstractNumId w:val="21"/>
  </w:num>
  <w:num w:numId="9">
    <w:abstractNumId w:val="23"/>
  </w:num>
  <w:num w:numId="10">
    <w:abstractNumId w:val="13"/>
  </w:num>
  <w:num w:numId="11">
    <w:abstractNumId w:val="7"/>
  </w:num>
  <w:num w:numId="12">
    <w:abstractNumId w:val="9"/>
  </w:num>
  <w:num w:numId="13">
    <w:abstractNumId w:val="19"/>
  </w:num>
  <w:num w:numId="14">
    <w:abstractNumId w:val="14"/>
  </w:num>
  <w:num w:numId="15">
    <w:abstractNumId w:val="8"/>
  </w:num>
  <w:num w:numId="16">
    <w:abstractNumId w:val="22"/>
  </w:num>
  <w:num w:numId="17">
    <w:abstractNumId w:val="17"/>
  </w:num>
  <w:num w:numId="18">
    <w:abstractNumId w:val="16"/>
  </w:num>
  <w:num w:numId="19">
    <w:abstractNumId w:val="6"/>
  </w:num>
  <w:num w:numId="20">
    <w:abstractNumId w:val="2"/>
  </w:num>
  <w:num w:numId="21">
    <w:abstractNumId w:val="2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0"/>
  </w:num>
  <w:num w:numId="25">
    <w:abstractNumId w:val="2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ascii="Sylfaen" w:hAnsi="Sylfae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ascii="Sylfaen" w:hAnsi="Sylfaen" w:hint="default"/>
        </w:rPr>
      </w:lvl>
    </w:lvlOverride>
  </w:num>
  <w:num w:numId="2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03ACC"/>
    <w:rsid w:val="00005870"/>
    <w:rsid w:val="000114ED"/>
    <w:rsid w:val="00014051"/>
    <w:rsid w:val="000157C5"/>
    <w:rsid w:val="000202A5"/>
    <w:rsid w:val="00021DE1"/>
    <w:rsid w:val="00026B30"/>
    <w:rsid w:val="00027D70"/>
    <w:rsid w:val="00031452"/>
    <w:rsid w:val="00046082"/>
    <w:rsid w:val="0004786C"/>
    <w:rsid w:val="00051E54"/>
    <w:rsid w:val="0005435C"/>
    <w:rsid w:val="00064AB9"/>
    <w:rsid w:val="0006533F"/>
    <w:rsid w:val="00076840"/>
    <w:rsid w:val="00081D42"/>
    <w:rsid w:val="0008693C"/>
    <w:rsid w:val="00087BFF"/>
    <w:rsid w:val="00090D57"/>
    <w:rsid w:val="00092A77"/>
    <w:rsid w:val="000974B9"/>
    <w:rsid w:val="000B1C85"/>
    <w:rsid w:val="000B2B11"/>
    <w:rsid w:val="000B4C5E"/>
    <w:rsid w:val="000B5D0F"/>
    <w:rsid w:val="000C3223"/>
    <w:rsid w:val="000C3FB5"/>
    <w:rsid w:val="000D5BB4"/>
    <w:rsid w:val="000D68A2"/>
    <w:rsid w:val="000E5617"/>
    <w:rsid w:val="000E7463"/>
    <w:rsid w:val="000F03A0"/>
    <w:rsid w:val="000F2CE9"/>
    <w:rsid w:val="000F3872"/>
    <w:rsid w:val="000F4D71"/>
    <w:rsid w:val="000F63C5"/>
    <w:rsid w:val="00110CCE"/>
    <w:rsid w:val="00116D4F"/>
    <w:rsid w:val="00117164"/>
    <w:rsid w:val="00120724"/>
    <w:rsid w:val="00121738"/>
    <w:rsid w:val="00122148"/>
    <w:rsid w:val="00127F44"/>
    <w:rsid w:val="00131441"/>
    <w:rsid w:val="00131B75"/>
    <w:rsid w:val="00133040"/>
    <w:rsid w:val="00137719"/>
    <w:rsid w:val="001433C2"/>
    <w:rsid w:val="001453A1"/>
    <w:rsid w:val="001461E6"/>
    <w:rsid w:val="00156D6D"/>
    <w:rsid w:val="001575CA"/>
    <w:rsid w:val="00161677"/>
    <w:rsid w:val="00162053"/>
    <w:rsid w:val="00171C91"/>
    <w:rsid w:val="00172A2E"/>
    <w:rsid w:val="0017322F"/>
    <w:rsid w:val="0017792E"/>
    <w:rsid w:val="001816C9"/>
    <w:rsid w:val="001841CC"/>
    <w:rsid w:val="00185C9D"/>
    <w:rsid w:val="00194044"/>
    <w:rsid w:val="00195211"/>
    <w:rsid w:val="001A31B2"/>
    <w:rsid w:val="001B0D00"/>
    <w:rsid w:val="001B68FF"/>
    <w:rsid w:val="001B6BD5"/>
    <w:rsid w:val="001B740A"/>
    <w:rsid w:val="001B75E0"/>
    <w:rsid w:val="001C112D"/>
    <w:rsid w:val="001C1A9E"/>
    <w:rsid w:val="001C2BF2"/>
    <w:rsid w:val="001C6484"/>
    <w:rsid w:val="001D3B12"/>
    <w:rsid w:val="001E0606"/>
    <w:rsid w:val="001F5BD2"/>
    <w:rsid w:val="00202451"/>
    <w:rsid w:val="00203777"/>
    <w:rsid w:val="002056E8"/>
    <w:rsid w:val="00207B93"/>
    <w:rsid w:val="0021503D"/>
    <w:rsid w:val="00216B88"/>
    <w:rsid w:val="002204B8"/>
    <w:rsid w:val="0022615D"/>
    <w:rsid w:val="002319CA"/>
    <w:rsid w:val="00237416"/>
    <w:rsid w:val="00241768"/>
    <w:rsid w:val="00244493"/>
    <w:rsid w:val="002468A9"/>
    <w:rsid w:val="0025658B"/>
    <w:rsid w:val="002568CE"/>
    <w:rsid w:val="00257F36"/>
    <w:rsid w:val="002626EF"/>
    <w:rsid w:val="00266CA0"/>
    <w:rsid w:val="00275958"/>
    <w:rsid w:val="002778A0"/>
    <w:rsid w:val="002826AE"/>
    <w:rsid w:val="00282AB3"/>
    <w:rsid w:val="00286073"/>
    <w:rsid w:val="0029272A"/>
    <w:rsid w:val="002B6635"/>
    <w:rsid w:val="002B6F69"/>
    <w:rsid w:val="002C066E"/>
    <w:rsid w:val="002C21C7"/>
    <w:rsid w:val="002D06EE"/>
    <w:rsid w:val="002D1E74"/>
    <w:rsid w:val="002D611B"/>
    <w:rsid w:val="002E3D46"/>
    <w:rsid w:val="002F575A"/>
    <w:rsid w:val="003011B3"/>
    <w:rsid w:val="00302948"/>
    <w:rsid w:val="00303697"/>
    <w:rsid w:val="00314EFA"/>
    <w:rsid w:val="00316C88"/>
    <w:rsid w:val="00320878"/>
    <w:rsid w:val="0033101C"/>
    <w:rsid w:val="00336764"/>
    <w:rsid w:val="00346A39"/>
    <w:rsid w:val="00355D65"/>
    <w:rsid w:val="00356255"/>
    <w:rsid w:val="00357317"/>
    <w:rsid w:val="003573F4"/>
    <w:rsid w:val="003620A2"/>
    <w:rsid w:val="00362398"/>
    <w:rsid w:val="00363DE1"/>
    <w:rsid w:val="00375C4A"/>
    <w:rsid w:val="00380457"/>
    <w:rsid w:val="003832E5"/>
    <w:rsid w:val="00385373"/>
    <w:rsid w:val="003859BA"/>
    <w:rsid w:val="00387AB5"/>
    <w:rsid w:val="00394070"/>
    <w:rsid w:val="00395872"/>
    <w:rsid w:val="003A4DAA"/>
    <w:rsid w:val="003B460D"/>
    <w:rsid w:val="003B5A5E"/>
    <w:rsid w:val="003B75B3"/>
    <w:rsid w:val="003C6F22"/>
    <w:rsid w:val="003D6473"/>
    <w:rsid w:val="003D705B"/>
    <w:rsid w:val="003D78F7"/>
    <w:rsid w:val="003E15FA"/>
    <w:rsid w:val="003F370C"/>
    <w:rsid w:val="003F5521"/>
    <w:rsid w:val="003F699A"/>
    <w:rsid w:val="00410EC6"/>
    <w:rsid w:val="00430AF7"/>
    <w:rsid w:val="00431665"/>
    <w:rsid w:val="004375BF"/>
    <w:rsid w:val="00442F86"/>
    <w:rsid w:val="004446E6"/>
    <w:rsid w:val="00446516"/>
    <w:rsid w:val="004533A4"/>
    <w:rsid w:val="004574F0"/>
    <w:rsid w:val="00474D92"/>
    <w:rsid w:val="00483B17"/>
    <w:rsid w:val="0048659C"/>
    <w:rsid w:val="00497393"/>
    <w:rsid w:val="004A3BD8"/>
    <w:rsid w:val="004B09C9"/>
    <w:rsid w:val="004B393A"/>
    <w:rsid w:val="004B7D7B"/>
    <w:rsid w:val="004C2A3E"/>
    <w:rsid w:val="004C6DE1"/>
    <w:rsid w:val="004D3679"/>
    <w:rsid w:val="004D3D1C"/>
    <w:rsid w:val="004D58CE"/>
    <w:rsid w:val="004D747F"/>
    <w:rsid w:val="004E6FE6"/>
    <w:rsid w:val="004E7A03"/>
    <w:rsid w:val="005337FD"/>
    <w:rsid w:val="00544856"/>
    <w:rsid w:val="005553C3"/>
    <w:rsid w:val="00580531"/>
    <w:rsid w:val="005832A4"/>
    <w:rsid w:val="00583B48"/>
    <w:rsid w:val="00586056"/>
    <w:rsid w:val="00586C84"/>
    <w:rsid w:val="00590522"/>
    <w:rsid w:val="00591D93"/>
    <w:rsid w:val="00595E4B"/>
    <w:rsid w:val="00597343"/>
    <w:rsid w:val="005A074D"/>
    <w:rsid w:val="005A47E3"/>
    <w:rsid w:val="005A720D"/>
    <w:rsid w:val="005B10D5"/>
    <w:rsid w:val="005C14A4"/>
    <w:rsid w:val="005C75F3"/>
    <w:rsid w:val="005D3B83"/>
    <w:rsid w:val="005E05B1"/>
    <w:rsid w:val="005F0E4B"/>
    <w:rsid w:val="00610FC8"/>
    <w:rsid w:val="006256FC"/>
    <w:rsid w:val="006267A2"/>
    <w:rsid w:val="00632419"/>
    <w:rsid w:val="00632910"/>
    <w:rsid w:val="00633210"/>
    <w:rsid w:val="00634B58"/>
    <w:rsid w:val="00650F0A"/>
    <w:rsid w:val="00661B3E"/>
    <w:rsid w:val="00661DBC"/>
    <w:rsid w:val="00665219"/>
    <w:rsid w:val="00665C42"/>
    <w:rsid w:val="00667B1F"/>
    <w:rsid w:val="00670B37"/>
    <w:rsid w:val="00674470"/>
    <w:rsid w:val="00674F71"/>
    <w:rsid w:val="00677E39"/>
    <w:rsid w:val="00681B23"/>
    <w:rsid w:val="00687888"/>
    <w:rsid w:val="00687D43"/>
    <w:rsid w:val="006915CD"/>
    <w:rsid w:val="00692B13"/>
    <w:rsid w:val="006A1AD5"/>
    <w:rsid w:val="006A256D"/>
    <w:rsid w:val="006A3D31"/>
    <w:rsid w:val="006A7B28"/>
    <w:rsid w:val="006B472B"/>
    <w:rsid w:val="006C1436"/>
    <w:rsid w:val="006C7D3F"/>
    <w:rsid w:val="006C7E00"/>
    <w:rsid w:val="006D054A"/>
    <w:rsid w:val="006E119F"/>
    <w:rsid w:val="006E1729"/>
    <w:rsid w:val="006E3642"/>
    <w:rsid w:val="006E722A"/>
    <w:rsid w:val="006F056F"/>
    <w:rsid w:val="006F25BD"/>
    <w:rsid w:val="006F2EC3"/>
    <w:rsid w:val="006F3C44"/>
    <w:rsid w:val="006F7D8B"/>
    <w:rsid w:val="007004F5"/>
    <w:rsid w:val="00702208"/>
    <w:rsid w:val="00711C86"/>
    <w:rsid w:val="00712E16"/>
    <w:rsid w:val="00713EFC"/>
    <w:rsid w:val="007146D2"/>
    <w:rsid w:val="007151B6"/>
    <w:rsid w:val="00715A5D"/>
    <w:rsid w:val="00717D5F"/>
    <w:rsid w:val="00724D9A"/>
    <w:rsid w:val="007309AA"/>
    <w:rsid w:val="00734570"/>
    <w:rsid w:val="00735828"/>
    <w:rsid w:val="00736EDE"/>
    <w:rsid w:val="00751591"/>
    <w:rsid w:val="00753A2E"/>
    <w:rsid w:val="00762DB7"/>
    <w:rsid w:val="00764A65"/>
    <w:rsid w:val="00772078"/>
    <w:rsid w:val="00772A39"/>
    <w:rsid w:val="007778CE"/>
    <w:rsid w:val="00781843"/>
    <w:rsid w:val="007822DA"/>
    <w:rsid w:val="0078508B"/>
    <w:rsid w:val="00786CFA"/>
    <w:rsid w:val="007902EA"/>
    <w:rsid w:val="0079252D"/>
    <w:rsid w:val="00796BF5"/>
    <w:rsid w:val="007A28C4"/>
    <w:rsid w:val="007A579F"/>
    <w:rsid w:val="007A6E1A"/>
    <w:rsid w:val="007A7424"/>
    <w:rsid w:val="007B4E75"/>
    <w:rsid w:val="007B7D53"/>
    <w:rsid w:val="007C2AD7"/>
    <w:rsid w:val="007C482E"/>
    <w:rsid w:val="007D3F97"/>
    <w:rsid w:val="007D73CE"/>
    <w:rsid w:val="007F22E1"/>
    <w:rsid w:val="007F3AA0"/>
    <w:rsid w:val="007F749F"/>
    <w:rsid w:val="007F7ADB"/>
    <w:rsid w:val="00803033"/>
    <w:rsid w:val="0081634F"/>
    <w:rsid w:val="00816964"/>
    <w:rsid w:val="0083367D"/>
    <w:rsid w:val="00833770"/>
    <w:rsid w:val="0083614B"/>
    <w:rsid w:val="008374C0"/>
    <w:rsid w:val="008401B6"/>
    <w:rsid w:val="00843113"/>
    <w:rsid w:val="008531A4"/>
    <w:rsid w:val="00867825"/>
    <w:rsid w:val="00870158"/>
    <w:rsid w:val="008751D7"/>
    <w:rsid w:val="00876B2D"/>
    <w:rsid w:val="00876B9D"/>
    <w:rsid w:val="0088287D"/>
    <w:rsid w:val="00890026"/>
    <w:rsid w:val="008918CD"/>
    <w:rsid w:val="00894C67"/>
    <w:rsid w:val="008978B9"/>
    <w:rsid w:val="008A2801"/>
    <w:rsid w:val="008A5094"/>
    <w:rsid w:val="008A673F"/>
    <w:rsid w:val="008B04EA"/>
    <w:rsid w:val="008B3D7C"/>
    <w:rsid w:val="008B67F1"/>
    <w:rsid w:val="008C35CC"/>
    <w:rsid w:val="008C5FAE"/>
    <w:rsid w:val="008C6EE7"/>
    <w:rsid w:val="008D0BA1"/>
    <w:rsid w:val="008E16DA"/>
    <w:rsid w:val="008E3D20"/>
    <w:rsid w:val="008F419D"/>
    <w:rsid w:val="0090279D"/>
    <w:rsid w:val="009100DA"/>
    <w:rsid w:val="00910F54"/>
    <w:rsid w:val="0091241A"/>
    <w:rsid w:val="00913646"/>
    <w:rsid w:val="00916FB5"/>
    <w:rsid w:val="00922889"/>
    <w:rsid w:val="0092664D"/>
    <w:rsid w:val="009567A7"/>
    <w:rsid w:val="009621F5"/>
    <w:rsid w:val="00966C4A"/>
    <w:rsid w:val="00972ED9"/>
    <w:rsid w:val="00976118"/>
    <w:rsid w:val="009804B1"/>
    <w:rsid w:val="009841A3"/>
    <w:rsid w:val="00985307"/>
    <w:rsid w:val="00990A6F"/>
    <w:rsid w:val="0099130F"/>
    <w:rsid w:val="0099429F"/>
    <w:rsid w:val="00997CB4"/>
    <w:rsid w:val="009A2F37"/>
    <w:rsid w:val="009A7535"/>
    <w:rsid w:val="009C5EE2"/>
    <w:rsid w:val="009C7B5B"/>
    <w:rsid w:val="009D2F59"/>
    <w:rsid w:val="009D4F3A"/>
    <w:rsid w:val="009D6A68"/>
    <w:rsid w:val="009D6EEF"/>
    <w:rsid w:val="009F0B8A"/>
    <w:rsid w:val="009F3D33"/>
    <w:rsid w:val="009F3DE6"/>
    <w:rsid w:val="009F41E3"/>
    <w:rsid w:val="009F4DC4"/>
    <w:rsid w:val="009F4FC7"/>
    <w:rsid w:val="009F7444"/>
    <w:rsid w:val="00A0023E"/>
    <w:rsid w:val="00A035A1"/>
    <w:rsid w:val="00A117DC"/>
    <w:rsid w:val="00A1359C"/>
    <w:rsid w:val="00A221DF"/>
    <w:rsid w:val="00A225F5"/>
    <w:rsid w:val="00A23B72"/>
    <w:rsid w:val="00A34531"/>
    <w:rsid w:val="00A35317"/>
    <w:rsid w:val="00A37671"/>
    <w:rsid w:val="00A37FB1"/>
    <w:rsid w:val="00A452BA"/>
    <w:rsid w:val="00A478F8"/>
    <w:rsid w:val="00A47F47"/>
    <w:rsid w:val="00A50438"/>
    <w:rsid w:val="00A55463"/>
    <w:rsid w:val="00A5597B"/>
    <w:rsid w:val="00A5620B"/>
    <w:rsid w:val="00A607A3"/>
    <w:rsid w:val="00A61028"/>
    <w:rsid w:val="00A62AC7"/>
    <w:rsid w:val="00A63C87"/>
    <w:rsid w:val="00A678E7"/>
    <w:rsid w:val="00A804C4"/>
    <w:rsid w:val="00A935AC"/>
    <w:rsid w:val="00A94804"/>
    <w:rsid w:val="00AB2A0C"/>
    <w:rsid w:val="00AC2BF3"/>
    <w:rsid w:val="00AC494C"/>
    <w:rsid w:val="00AE3CAB"/>
    <w:rsid w:val="00AE4033"/>
    <w:rsid w:val="00AE7187"/>
    <w:rsid w:val="00AE77E5"/>
    <w:rsid w:val="00AF56A2"/>
    <w:rsid w:val="00B049E9"/>
    <w:rsid w:val="00B07BFB"/>
    <w:rsid w:val="00B110A0"/>
    <w:rsid w:val="00B1270E"/>
    <w:rsid w:val="00B137F3"/>
    <w:rsid w:val="00B156A3"/>
    <w:rsid w:val="00B16B49"/>
    <w:rsid w:val="00B16CCE"/>
    <w:rsid w:val="00B23313"/>
    <w:rsid w:val="00B233B5"/>
    <w:rsid w:val="00B2729C"/>
    <w:rsid w:val="00B27428"/>
    <w:rsid w:val="00B30838"/>
    <w:rsid w:val="00B33CBF"/>
    <w:rsid w:val="00B37A79"/>
    <w:rsid w:val="00B42689"/>
    <w:rsid w:val="00B437E7"/>
    <w:rsid w:val="00B47896"/>
    <w:rsid w:val="00B47D4C"/>
    <w:rsid w:val="00B5452A"/>
    <w:rsid w:val="00B629CF"/>
    <w:rsid w:val="00B74F50"/>
    <w:rsid w:val="00B830F8"/>
    <w:rsid w:val="00B942E0"/>
    <w:rsid w:val="00B95D33"/>
    <w:rsid w:val="00B97F4F"/>
    <w:rsid w:val="00BA00B8"/>
    <w:rsid w:val="00BA3DAD"/>
    <w:rsid w:val="00BA62F2"/>
    <w:rsid w:val="00BA6E6B"/>
    <w:rsid w:val="00BB0F01"/>
    <w:rsid w:val="00BB446B"/>
    <w:rsid w:val="00BB4CB7"/>
    <w:rsid w:val="00BC364F"/>
    <w:rsid w:val="00BD7306"/>
    <w:rsid w:val="00BE0965"/>
    <w:rsid w:val="00BE187B"/>
    <w:rsid w:val="00BE2FB3"/>
    <w:rsid w:val="00BE3060"/>
    <w:rsid w:val="00BF5EFE"/>
    <w:rsid w:val="00C00AF2"/>
    <w:rsid w:val="00C01CD2"/>
    <w:rsid w:val="00C057FD"/>
    <w:rsid w:val="00C06F22"/>
    <w:rsid w:val="00C12270"/>
    <w:rsid w:val="00C137E5"/>
    <w:rsid w:val="00C14986"/>
    <w:rsid w:val="00C14D7A"/>
    <w:rsid w:val="00C219B6"/>
    <w:rsid w:val="00C35874"/>
    <w:rsid w:val="00C408AB"/>
    <w:rsid w:val="00C40C8C"/>
    <w:rsid w:val="00C41C03"/>
    <w:rsid w:val="00C44154"/>
    <w:rsid w:val="00C55BCF"/>
    <w:rsid w:val="00C67999"/>
    <w:rsid w:val="00C73981"/>
    <w:rsid w:val="00C76106"/>
    <w:rsid w:val="00C761CC"/>
    <w:rsid w:val="00C82B79"/>
    <w:rsid w:val="00C85757"/>
    <w:rsid w:val="00C91AFC"/>
    <w:rsid w:val="00C9205D"/>
    <w:rsid w:val="00C9348C"/>
    <w:rsid w:val="00CA4A83"/>
    <w:rsid w:val="00CA54EE"/>
    <w:rsid w:val="00CA5A44"/>
    <w:rsid w:val="00CA678C"/>
    <w:rsid w:val="00CA7105"/>
    <w:rsid w:val="00CB2B75"/>
    <w:rsid w:val="00CB4072"/>
    <w:rsid w:val="00CB730B"/>
    <w:rsid w:val="00CB736E"/>
    <w:rsid w:val="00CC3C0A"/>
    <w:rsid w:val="00CD246F"/>
    <w:rsid w:val="00CD3EA4"/>
    <w:rsid w:val="00CE1D05"/>
    <w:rsid w:val="00CE1D66"/>
    <w:rsid w:val="00CE7361"/>
    <w:rsid w:val="00CF08B9"/>
    <w:rsid w:val="00CF0BF5"/>
    <w:rsid w:val="00CF1EF9"/>
    <w:rsid w:val="00CF4119"/>
    <w:rsid w:val="00CF4F77"/>
    <w:rsid w:val="00D0685F"/>
    <w:rsid w:val="00D071A8"/>
    <w:rsid w:val="00D100A3"/>
    <w:rsid w:val="00D1186B"/>
    <w:rsid w:val="00D13C42"/>
    <w:rsid w:val="00D150F5"/>
    <w:rsid w:val="00D1658C"/>
    <w:rsid w:val="00D20CC6"/>
    <w:rsid w:val="00D30223"/>
    <w:rsid w:val="00D374EE"/>
    <w:rsid w:val="00D43A2F"/>
    <w:rsid w:val="00D51D10"/>
    <w:rsid w:val="00D57017"/>
    <w:rsid w:val="00D624C5"/>
    <w:rsid w:val="00D62ED6"/>
    <w:rsid w:val="00D64971"/>
    <w:rsid w:val="00D70E5C"/>
    <w:rsid w:val="00D712F9"/>
    <w:rsid w:val="00D72028"/>
    <w:rsid w:val="00D7281B"/>
    <w:rsid w:val="00D80CDB"/>
    <w:rsid w:val="00D8245F"/>
    <w:rsid w:val="00D93F66"/>
    <w:rsid w:val="00D95A0F"/>
    <w:rsid w:val="00D96566"/>
    <w:rsid w:val="00DA4009"/>
    <w:rsid w:val="00DB4D6B"/>
    <w:rsid w:val="00DB555D"/>
    <w:rsid w:val="00DB77E8"/>
    <w:rsid w:val="00DC2AA1"/>
    <w:rsid w:val="00DC4440"/>
    <w:rsid w:val="00DC6485"/>
    <w:rsid w:val="00DC6664"/>
    <w:rsid w:val="00DC708C"/>
    <w:rsid w:val="00DD1F94"/>
    <w:rsid w:val="00DE023B"/>
    <w:rsid w:val="00DE19ED"/>
    <w:rsid w:val="00DE3BA9"/>
    <w:rsid w:val="00DE47CF"/>
    <w:rsid w:val="00DE5016"/>
    <w:rsid w:val="00DE5105"/>
    <w:rsid w:val="00DF0E2A"/>
    <w:rsid w:val="00DF2EB3"/>
    <w:rsid w:val="00DF5F26"/>
    <w:rsid w:val="00DF7F5A"/>
    <w:rsid w:val="00E00D0C"/>
    <w:rsid w:val="00E109AB"/>
    <w:rsid w:val="00E123C2"/>
    <w:rsid w:val="00E2134C"/>
    <w:rsid w:val="00E24775"/>
    <w:rsid w:val="00E25748"/>
    <w:rsid w:val="00E262FC"/>
    <w:rsid w:val="00E272FF"/>
    <w:rsid w:val="00E30044"/>
    <w:rsid w:val="00E33470"/>
    <w:rsid w:val="00E33A8F"/>
    <w:rsid w:val="00E4143A"/>
    <w:rsid w:val="00E41656"/>
    <w:rsid w:val="00E42B0C"/>
    <w:rsid w:val="00E45E7B"/>
    <w:rsid w:val="00E46922"/>
    <w:rsid w:val="00E5014E"/>
    <w:rsid w:val="00E543C8"/>
    <w:rsid w:val="00E54795"/>
    <w:rsid w:val="00E57B85"/>
    <w:rsid w:val="00E57F10"/>
    <w:rsid w:val="00E6248F"/>
    <w:rsid w:val="00E65074"/>
    <w:rsid w:val="00E6523B"/>
    <w:rsid w:val="00E751A2"/>
    <w:rsid w:val="00E87595"/>
    <w:rsid w:val="00E91045"/>
    <w:rsid w:val="00E94223"/>
    <w:rsid w:val="00E944F0"/>
    <w:rsid w:val="00E95292"/>
    <w:rsid w:val="00EA64EC"/>
    <w:rsid w:val="00EA6FC1"/>
    <w:rsid w:val="00EC0782"/>
    <w:rsid w:val="00EC670B"/>
    <w:rsid w:val="00EC6798"/>
    <w:rsid w:val="00ED0D00"/>
    <w:rsid w:val="00ED446B"/>
    <w:rsid w:val="00EF7F05"/>
    <w:rsid w:val="00F0297E"/>
    <w:rsid w:val="00F02D61"/>
    <w:rsid w:val="00F0659D"/>
    <w:rsid w:val="00F069C7"/>
    <w:rsid w:val="00F076F1"/>
    <w:rsid w:val="00F115A1"/>
    <w:rsid w:val="00F14024"/>
    <w:rsid w:val="00F17B32"/>
    <w:rsid w:val="00F20E56"/>
    <w:rsid w:val="00F22E5C"/>
    <w:rsid w:val="00F27A96"/>
    <w:rsid w:val="00F3339D"/>
    <w:rsid w:val="00F34574"/>
    <w:rsid w:val="00F36F72"/>
    <w:rsid w:val="00F40803"/>
    <w:rsid w:val="00F42220"/>
    <w:rsid w:val="00F46AB9"/>
    <w:rsid w:val="00F46CDD"/>
    <w:rsid w:val="00F47570"/>
    <w:rsid w:val="00F53219"/>
    <w:rsid w:val="00F53EE5"/>
    <w:rsid w:val="00F553E7"/>
    <w:rsid w:val="00F612B0"/>
    <w:rsid w:val="00F65011"/>
    <w:rsid w:val="00F710ED"/>
    <w:rsid w:val="00F75728"/>
    <w:rsid w:val="00F761D0"/>
    <w:rsid w:val="00F8037E"/>
    <w:rsid w:val="00F844E2"/>
    <w:rsid w:val="00F8495A"/>
    <w:rsid w:val="00F84B51"/>
    <w:rsid w:val="00F864D6"/>
    <w:rsid w:val="00F86858"/>
    <w:rsid w:val="00FA172A"/>
    <w:rsid w:val="00FA411E"/>
    <w:rsid w:val="00FA41A9"/>
    <w:rsid w:val="00FA55F2"/>
    <w:rsid w:val="00FB16F9"/>
    <w:rsid w:val="00FC09A6"/>
    <w:rsid w:val="00FC0C83"/>
    <w:rsid w:val="00FC0E26"/>
    <w:rsid w:val="00FC3141"/>
    <w:rsid w:val="00FC69F9"/>
    <w:rsid w:val="00FC6D74"/>
    <w:rsid w:val="00FD0DCD"/>
    <w:rsid w:val="00FD0E8D"/>
    <w:rsid w:val="00FD31E1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zidziguri@gwp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khvadagadze@gwp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8DAD71C3-55E5-40E1-A62D-3414EDF9F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Nino Dzidziguri</cp:lastModifiedBy>
  <cp:revision>171</cp:revision>
  <cp:lastPrinted>2015-07-27T06:36:00Z</cp:lastPrinted>
  <dcterms:created xsi:type="dcterms:W3CDTF">2017-11-13T09:28:00Z</dcterms:created>
  <dcterms:modified xsi:type="dcterms:W3CDTF">2019-07-24T13:27:00Z</dcterms:modified>
</cp:coreProperties>
</file>